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B6D6" w14:textId="77777777" w:rsidR="00DB5935" w:rsidRPr="00A80D83" w:rsidRDefault="001E1920">
      <w:pPr>
        <w:pStyle w:val="Standard"/>
        <w:spacing w:line="200" w:lineRule="atLeast"/>
        <w:jc w:val="right"/>
        <w:rPr>
          <w:sz w:val="18"/>
          <w:szCs w:val="18"/>
        </w:rPr>
      </w:pPr>
      <w:r w:rsidRPr="00A80D83">
        <w:rPr>
          <w:sz w:val="18"/>
          <w:szCs w:val="18"/>
        </w:rPr>
        <w:t xml:space="preserve">Załącznik nr </w:t>
      </w:r>
      <w:r w:rsidR="00E11867" w:rsidRPr="00A80D83">
        <w:rPr>
          <w:sz w:val="18"/>
          <w:szCs w:val="18"/>
        </w:rPr>
        <w:t>2 do Zaproszenia</w:t>
      </w:r>
    </w:p>
    <w:p w14:paraId="738B0B14" w14:textId="77777777" w:rsidR="00DB5935" w:rsidRDefault="00DB5935">
      <w:pPr>
        <w:pStyle w:val="Standard"/>
        <w:spacing w:line="200" w:lineRule="atLeast"/>
        <w:jc w:val="center"/>
        <w:rPr>
          <w:b/>
          <w:bCs/>
          <w:sz w:val="18"/>
          <w:szCs w:val="18"/>
        </w:rPr>
      </w:pPr>
    </w:p>
    <w:p w14:paraId="3834E837" w14:textId="77777777" w:rsidR="00DB5935" w:rsidRPr="00A42214" w:rsidRDefault="001E1920" w:rsidP="00A42214">
      <w:pPr>
        <w:pStyle w:val="Standard"/>
        <w:spacing w:line="320" w:lineRule="atLeast"/>
        <w:jc w:val="center"/>
        <w:rPr>
          <w:b/>
          <w:bCs/>
        </w:rPr>
      </w:pPr>
      <w:r w:rsidRPr="00A42214">
        <w:rPr>
          <w:b/>
          <w:bCs/>
        </w:rPr>
        <w:t xml:space="preserve">UMOWA nr …........... </w:t>
      </w:r>
    </w:p>
    <w:p w14:paraId="60BD59D3" w14:textId="77777777" w:rsidR="00DB5935" w:rsidRPr="00A42214" w:rsidRDefault="00DB5935" w:rsidP="00A42214">
      <w:pPr>
        <w:pStyle w:val="Standard"/>
        <w:spacing w:line="320" w:lineRule="atLeast"/>
        <w:jc w:val="center"/>
        <w:rPr>
          <w:b/>
          <w:bCs/>
        </w:rPr>
      </w:pPr>
    </w:p>
    <w:p w14:paraId="5B2BD74E" w14:textId="77777777" w:rsidR="00DB5935" w:rsidRPr="00A42214" w:rsidRDefault="00DB5935" w:rsidP="00A42214">
      <w:pPr>
        <w:pStyle w:val="Standard"/>
        <w:spacing w:line="320" w:lineRule="atLeast"/>
      </w:pPr>
    </w:p>
    <w:p w14:paraId="3BEFBB81" w14:textId="77777777" w:rsidR="00DB5935" w:rsidRPr="00A42214" w:rsidRDefault="001E1920" w:rsidP="00A42214">
      <w:pPr>
        <w:pStyle w:val="Standard"/>
        <w:spacing w:line="320" w:lineRule="atLeast"/>
        <w:ind w:left="15"/>
        <w:jc w:val="both"/>
      </w:pPr>
      <w:r w:rsidRPr="00A42214">
        <w:t>zawarta w dniu …........................</w:t>
      </w:r>
      <w:r w:rsidRPr="00A42214">
        <w:rPr>
          <w:b/>
          <w:bCs/>
        </w:rPr>
        <w:t>.</w:t>
      </w:r>
      <w:r w:rsidRPr="00A42214">
        <w:t xml:space="preserve"> we Włodawie</w:t>
      </w:r>
    </w:p>
    <w:p w14:paraId="76F91A7A" w14:textId="77777777" w:rsidR="00DB5935" w:rsidRPr="00A42214" w:rsidRDefault="001E1920" w:rsidP="00A42214">
      <w:pPr>
        <w:pStyle w:val="Standard"/>
        <w:spacing w:line="320" w:lineRule="atLeast"/>
        <w:ind w:left="15"/>
        <w:jc w:val="both"/>
      </w:pPr>
      <w:r w:rsidRPr="00A42214">
        <w:t>pomiędzy:</w:t>
      </w:r>
    </w:p>
    <w:p w14:paraId="51D2F9FA" w14:textId="18B3BC27" w:rsidR="00DB5935" w:rsidRPr="008E726E" w:rsidRDefault="001E1920" w:rsidP="00A42214">
      <w:pPr>
        <w:pStyle w:val="Standard"/>
        <w:overflowPunct w:val="0"/>
        <w:autoSpaceDE w:val="0"/>
        <w:spacing w:line="320" w:lineRule="atLeast"/>
        <w:jc w:val="both"/>
      </w:pPr>
      <w:r w:rsidRPr="00A42214">
        <w:t>Samodzielnym Publicznym Zespołem Opieki Zdrowotnej z siedzibą we Włodawie przy Al. J. Piłsudskiego 64, 22-200 Włodawa, wpisanym do Krajowego Rejestru Sądowego – rejestru stowarzyszeń, innych organizacji społecznych i zawodowych, fundacji oraz samodzielnych publicznych zakładów opieki zdrowotnej prowadzonego przez VI Wydział Gospodarczy – Krajowy Rejestr Sądowy Sądu Rejonowego Lublin – Wschód w Lublinie z siedzibą w Świdniku pod nr 0000068400, posiadającym REGON 110197664 oraz NIP 565-13-37-789, reprezentowanym przez:</w:t>
      </w:r>
      <w:r w:rsidR="008E726E">
        <w:t xml:space="preserve"> </w:t>
      </w:r>
      <w:r w:rsidRPr="00A42214">
        <w:rPr>
          <w:b/>
        </w:rPr>
        <w:t xml:space="preserve">Dyrektora </w:t>
      </w:r>
      <w:proofErr w:type="spellStart"/>
      <w:r w:rsidR="008E726E">
        <w:rPr>
          <w:b/>
        </w:rPr>
        <w:t>Elżbiete</w:t>
      </w:r>
      <w:proofErr w:type="spellEnd"/>
      <w:r w:rsidR="008E726E">
        <w:rPr>
          <w:b/>
        </w:rPr>
        <w:t xml:space="preserve"> </w:t>
      </w:r>
      <w:proofErr w:type="spellStart"/>
      <w:r w:rsidR="008E726E">
        <w:rPr>
          <w:b/>
        </w:rPr>
        <w:t>Korszlę</w:t>
      </w:r>
      <w:proofErr w:type="spellEnd"/>
    </w:p>
    <w:p w14:paraId="25CCD745" w14:textId="77777777" w:rsidR="00DB5935" w:rsidRPr="00A42214" w:rsidRDefault="001E1920" w:rsidP="00A42214">
      <w:pPr>
        <w:pStyle w:val="Standard"/>
        <w:spacing w:line="320" w:lineRule="atLeast"/>
        <w:ind w:left="15"/>
        <w:jc w:val="both"/>
      </w:pPr>
      <w:r w:rsidRPr="00A42214">
        <w:t>zwanym w  dalszej części</w:t>
      </w:r>
      <w:r w:rsidRPr="00A42214">
        <w:rPr>
          <w:i/>
          <w:iCs/>
        </w:rPr>
        <w:t xml:space="preserve"> </w:t>
      </w:r>
      <w:r w:rsidRPr="00A42214">
        <w:rPr>
          <w:b/>
          <w:bCs/>
        </w:rPr>
        <w:t>„Zam</w:t>
      </w:r>
      <w:r w:rsidR="00A80D83">
        <w:rPr>
          <w:b/>
          <w:bCs/>
        </w:rPr>
        <w:t>awiającym</w:t>
      </w:r>
      <w:r w:rsidRPr="00A42214">
        <w:rPr>
          <w:b/>
          <w:bCs/>
        </w:rPr>
        <w:t>"</w:t>
      </w:r>
      <w:r w:rsidR="00675ED9">
        <w:rPr>
          <w:b/>
          <w:bCs/>
        </w:rPr>
        <w:t xml:space="preserve"> lub „Udzielającym zamówienia”</w:t>
      </w:r>
    </w:p>
    <w:p w14:paraId="3E6B37AD" w14:textId="77777777" w:rsidR="00DB5935" w:rsidRPr="00A42214" w:rsidRDefault="001E1920" w:rsidP="00A42214">
      <w:pPr>
        <w:pStyle w:val="Standard"/>
        <w:spacing w:line="320" w:lineRule="atLeast"/>
        <w:ind w:left="15"/>
        <w:jc w:val="both"/>
      </w:pPr>
      <w:r w:rsidRPr="00A42214">
        <w:t>a</w:t>
      </w:r>
    </w:p>
    <w:p w14:paraId="3243B7DF" w14:textId="77777777" w:rsidR="00DB5935" w:rsidRPr="00A42214" w:rsidRDefault="001E1920" w:rsidP="00A42214">
      <w:pPr>
        <w:pStyle w:val="Standard"/>
        <w:spacing w:line="320" w:lineRule="atLeast"/>
        <w:jc w:val="both"/>
      </w:pPr>
      <w:r w:rsidRPr="00A42214">
        <w:t>………………….zamieszkałą ………………………………………………………………………</w:t>
      </w:r>
    </w:p>
    <w:p w14:paraId="6AF1BF8C" w14:textId="77777777" w:rsidR="00DB5935" w:rsidRPr="00A42214" w:rsidRDefault="001E1920" w:rsidP="00A42214">
      <w:pPr>
        <w:pStyle w:val="Standard"/>
        <w:spacing w:line="320" w:lineRule="atLeast"/>
        <w:jc w:val="both"/>
      </w:pPr>
      <w:r w:rsidRPr="00A42214">
        <w:t>prowadzącą działalność gospodarczą pod nazwą „ ……………………..”, zarejestrowaną w Centralnej Ewidencji i Informacji o Działalności Gospodarczej   REGON  ……………,  NIP ……………………..,</w:t>
      </w:r>
    </w:p>
    <w:p w14:paraId="574E6062" w14:textId="77777777" w:rsidR="00DB5935" w:rsidRPr="00A42214" w:rsidRDefault="001E1920" w:rsidP="00A42214">
      <w:pPr>
        <w:pStyle w:val="Standard"/>
        <w:spacing w:line="320" w:lineRule="atLeast"/>
        <w:jc w:val="both"/>
      </w:pPr>
      <w:r w:rsidRPr="00A42214">
        <w:t>zwaną dalej "Wykonawcą"</w:t>
      </w:r>
    </w:p>
    <w:p w14:paraId="74D4799F" w14:textId="77777777" w:rsidR="00DB5935" w:rsidRPr="00A42214" w:rsidRDefault="001E1920" w:rsidP="00A42214">
      <w:pPr>
        <w:pStyle w:val="Standard"/>
        <w:spacing w:line="320" w:lineRule="atLeast"/>
        <w:jc w:val="both"/>
      </w:pPr>
      <w:r w:rsidRPr="00A42214">
        <w:t>ALBO</w:t>
      </w:r>
    </w:p>
    <w:p w14:paraId="164AC9CB" w14:textId="77777777" w:rsidR="00DB5935" w:rsidRPr="00A42214" w:rsidRDefault="001E1920" w:rsidP="00A42214">
      <w:pPr>
        <w:pStyle w:val="Standard"/>
        <w:spacing w:line="320" w:lineRule="atLeast"/>
        <w:jc w:val="both"/>
        <w:rPr>
          <w:bCs/>
          <w:color w:val="000000"/>
        </w:rPr>
      </w:pPr>
      <w:r w:rsidRPr="00A42214">
        <w:rPr>
          <w:bCs/>
          <w:color w:val="000000"/>
        </w:rPr>
        <w:t xml:space="preserve">Panią/Panem........................................., legitymującym sie dowodem osobistym nr ......................... zam. </w:t>
      </w:r>
      <w:proofErr w:type="spellStart"/>
      <w:r w:rsidRPr="00A42214">
        <w:rPr>
          <w:bCs/>
          <w:color w:val="000000"/>
        </w:rPr>
        <w:t>xxxxxxxxxxxxx</w:t>
      </w:r>
      <w:proofErr w:type="spellEnd"/>
      <w:r w:rsidRPr="00A42214">
        <w:rPr>
          <w:bCs/>
          <w:color w:val="000000"/>
        </w:rPr>
        <w:t xml:space="preserve">, nr PESEL </w:t>
      </w:r>
      <w:proofErr w:type="spellStart"/>
      <w:r w:rsidRPr="00A42214">
        <w:rPr>
          <w:bCs/>
          <w:color w:val="000000"/>
        </w:rPr>
        <w:t>xxxxxxx</w:t>
      </w:r>
      <w:proofErr w:type="spellEnd"/>
      <w:r w:rsidRPr="00A42214">
        <w:rPr>
          <w:bCs/>
          <w:color w:val="000000"/>
        </w:rPr>
        <w:t xml:space="preserve">, NIP </w:t>
      </w:r>
      <w:proofErr w:type="spellStart"/>
      <w:r w:rsidRPr="00A42214">
        <w:rPr>
          <w:bCs/>
          <w:color w:val="000000"/>
        </w:rPr>
        <w:t>xxxxxxxxx</w:t>
      </w:r>
      <w:proofErr w:type="spellEnd"/>
      <w:r w:rsidRPr="00A42214">
        <w:rPr>
          <w:bCs/>
          <w:color w:val="000000"/>
        </w:rPr>
        <w:t xml:space="preserve">, REGON </w:t>
      </w:r>
      <w:proofErr w:type="spellStart"/>
      <w:r w:rsidRPr="00A42214">
        <w:rPr>
          <w:bCs/>
          <w:color w:val="000000"/>
        </w:rPr>
        <w:t>xxxxxxxxx</w:t>
      </w:r>
      <w:proofErr w:type="spellEnd"/>
      <w:r w:rsidRPr="00A42214">
        <w:rPr>
          <w:bCs/>
          <w:color w:val="000000"/>
        </w:rPr>
        <w:t>,</w:t>
      </w:r>
    </w:p>
    <w:p w14:paraId="4E2C1C21" w14:textId="77777777" w:rsidR="00DB5935" w:rsidRPr="00A42214" w:rsidRDefault="001E1920" w:rsidP="00A42214">
      <w:pPr>
        <w:pStyle w:val="Standard"/>
        <w:spacing w:line="320" w:lineRule="atLeast"/>
        <w:jc w:val="both"/>
      </w:pPr>
      <w:r w:rsidRPr="00A42214">
        <w:rPr>
          <w:bCs/>
        </w:rPr>
        <w:t>zwaną w dalszej części umowy</w:t>
      </w:r>
      <w:r w:rsidRPr="00A42214">
        <w:rPr>
          <w:b/>
          <w:bCs/>
        </w:rPr>
        <w:t xml:space="preserve"> „</w:t>
      </w:r>
      <w:r w:rsidR="00A80D83" w:rsidRPr="00C44FFC">
        <w:rPr>
          <w:b/>
          <w:bCs/>
          <w:color w:val="000000" w:themeColor="text1"/>
        </w:rPr>
        <w:t>Wykonawcą</w:t>
      </w:r>
      <w:r w:rsidRPr="00C44FFC">
        <w:rPr>
          <w:b/>
          <w:bCs/>
          <w:color w:val="000000" w:themeColor="text1"/>
        </w:rPr>
        <w:t>”</w:t>
      </w:r>
      <w:r w:rsidR="00675ED9" w:rsidRPr="00C44FFC">
        <w:rPr>
          <w:b/>
          <w:bCs/>
          <w:color w:val="000000" w:themeColor="text1"/>
        </w:rPr>
        <w:t xml:space="preserve"> lu</w:t>
      </w:r>
      <w:r w:rsidR="00675ED9">
        <w:rPr>
          <w:b/>
          <w:bCs/>
        </w:rPr>
        <w:t xml:space="preserve">b </w:t>
      </w:r>
      <w:r w:rsidR="00675ED9" w:rsidRPr="00675ED9">
        <w:t>„</w:t>
      </w:r>
      <w:r w:rsidR="00675ED9" w:rsidRPr="00675ED9">
        <w:rPr>
          <w:rStyle w:val="StrongEmphasis"/>
        </w:rPr>
        <w:t>Przyjmującym Zamówienie”</w:t>
      </w:r>
    </w:p>
    <w:p w14:paraId="0D3FFE59" w14:textId="77777777" w:rsidR="00DB5935" w:rsidRPr="00A42214" w:rsidRDefault="001E1920" w:rsidP="00A42214">
      <w:pPr>
        <w:pStyle w:val="Tytu"/>
        <w:spacing w:line="320" w:lineRule="atLeast"/>
        <w:jc w:val="both"/>
        <w:rPr>
          <w:sz w:val="24"/>
        </w:rPr>
      </w:pPr>
      <w:r w:rsidRPr="00A42214">
        <w:rPr>
          <w:sz w:val="24"/>
        </w:rPr>
        <w:t>o następującej treści:</w:t>
      </w:r>
    </w:p>
    <w:p w14:paraId="6B0D666F" w14:textId="77777777" w:rsidR="00DB5935" w:rsidRPr="00A42214" w:rsidRDefault="00DB5935" w:rsidP="00A42214">
      <w:pPr>
        <w:pStyle w:val="Podtytu"/>
        <w:spacing w:line="320" w:lineRule="atLeast"/>
        <w:jc w:val="both"/>
        <w:rPr>
          <w:rFonts w:ascii="Times New Roman" w:hAnsi="Times New Roman" w:cs="Times New Roman"/>
        </w:rPr>
      </w:pPr>
    </w:p>
    <w:p w14:paraId="7C1FA2D0" w14:textId="77777777" w:rsidR="00DB5935" w:rsidRPr="00295EE9" w:rsidRDefault="001E1920" w:rsidP="00A42214">
      <w:pPr>
        <w:pStyle w:val="Standard"/>
        <w:spacing w:line="320" w:lineRule="atLeast"/>
        <w:jc w:val="center"/>
        <w:rPr>
          <w:bCs/>
        </w:rPr>
      </w:pPr>
      <w:r w:rsidRPr="00295EE9">
        <w:rPr>
          <w:bCs/>
        </w:rPr>
        <w:t>§ 1</w:t>
      </w:r>
    </w:p>
    <w:p w14:paraId="64B5F461" w14:textId="137B9CB2" w:rsidR="00DB5935" w:rsidRPr="00C473AE" w:rsidRDefault="00C473AE" w:rsidP="005930A0">
      <w:pPr>
        <w:pStyle w:val="Standard"/>
        <w:numPr>
          <w:ilvl w:val="0"/>
          <w:numId w:val="23"/>
        </w:numPr>
        <w:tabs>
          <w:tab w:val="left" w:pos="0"/>
          <w:tab w:val="left" w:pos="360"/>
        </w:tabs>
        <w:spacing w:line="320" w:lineRule="atLeast"/>
        <w:ind w:left="357" w:hanging="357"/>
        <w:jc w:val="both"/>
        <w:rPr>
          <w:rStyle w:val="StrongEmphasis"/>
          <w:b w:val="0"/>
          <w:bCs w:val="0"/>
        </w:rPr>
      </w:pPr>
      <w:r w:rsidRPr="00C473AE">
        <w:rPr>
          <w:sz w:val="22"/>
          <w:szCs w:val="22"/>
        </w:rPr>
        <w:t>Udzielanie świadczeń zdrowotnych poprzez w</w:t>
      </w:r>
      <w:r w:rsidRPr="00C473AE">
        <w:rPr>
          <w:rStyle w:val="StrongEmphasis"/>
          <w:rFonts w:eastAsia="Calibri"/>
          <w:b w:val="0"/>
          <w:bCs w:val="0"/>
          <w:color w:val="00000A"/>
          <w:sz w:val="22"/>
          <w:szCs w:val="22"/>
        </w:rPr>
        <w:t>ykonywanie</w:t>
      </w:r>
      <w:r w:rsidRPr="00C473AE">
        <w:t xml:space="preserve"> </w:t>
      </w:r>
      <w:r w:rsidR="00A80D83" w:rsidRPr="00C473AE">
        <w:rPr>
          <w:rStyle w:val="StrongEmphasis"/>
          <w:rFonts w:eastAsia="Calibri"/>
          <w:b w:val="0"/>
          <w:bCs w:val="0"/>
          <w:color w:val="00000A"/>
        </w:rPr>
        <w:t xml:space="preserve">czynności dietetyka w Kuchni Głównej i Oddziałach Szpitalnych Zamawiającego w wymiarze </w:t>
      </w:r>
      <w:r w:rsidR="00E31CD8">
        <w:rPr>
          <w:rStyle w:val="StrongEmphasis"/>
          <w:rFonts w:eastAsia="Calibri"/>
          <w:b w:val="0"/>
          <w:bCs w:val="0"/>
          <w:color w:val="00000A"/>
        </w:rPr>
        <w:t>6</w:t>
      </w:r>
      <w:r w:rsidR="00A80D83" w:rsidRPr="00C473AE">
        <w:rPr>
          <w:rStyle w:val="StrongEmphasis"/>
          <w:rFonts w:eastAsia="Calibri"/>
          <w:b w:val="0"/>
          <w:bCs w:val="0"/>
          <w:color w:val="00000A"/>
        </w:rPr>
        <w:t xml:space="preserve"> godzin dziennie od poniedziałku do piątku w okresie </w:t>
      </w:r>
      <w:r w:rsidR="00E31CD8">
        <w:rPr>
          <w:rStyle w:val="StrongEmphasis"/>
          <w:rFonts w:eastAsia="Calibri"/>
          <w:b w:val="0"/>
          <w:bCs w:val="0"/>
          <w:color w:val="00000A"/>
        </w:rPr>
        <w:t>12</w:t>
      </w:r>
      <w:r w:rsidR="00A80D83" w:rsidRPr="00C473AE">
        <w:rPr>
          <w:rStyle w:val="StrongEmphasis"/>
          <w:rFonts w:eastAsia="Calibri"/>
          <w:b w:val="0"/>
          <w:bCs w:val="0"/>
          <w:color w:val="00000A"/>
        </w:rPr>
        <w:t xml:space="preserve"> miesięcy obejmujące</w:t>
      </w:r>
      <w:r w:rsidR="00A80D83" w:rsidRPr="00C473AE">
        <w:rPr>
          <w:rStyle w:val="StrongEmphasis"/>
          <w:rFonts w:eastAsia="Calibri"/>
          <w:color w:val="00000A"/>
        </w:rPr>
        <w:t xml:space="preserve"> </w:t>
      </w:r>
      <w:r w:rsidR="001E1920" w:rsidRPr="00C473AE">
        <w:rPr>
          <w:rStyle w:val="StrongEmphasis"/>
          <w:b w:val="0"/>
        </w:rPr>
        <w:t>w szczególności</w:t>
      </w:r>
    </w:p>
    <w:p w14:paraId="336D1FF4" w14:textId="77777777" w:rsidR="00A80D83" w:rsidRPr="00295EE9" w:rsidRDefault="00A80D83" w:rsidP="00A80D83">
      <w:pPr>
        <w:pStyle w:val="Standard"/>
        <w:tabs>
          <w:tab w:val="left" w:pos="0"/>
          <w:tab w:val="left" w:pos="360"/>
        </w:tabs>
        <w:spacing w:line="320" w:lineRule="atLeast"/>
        <w:jc w:val="both"/>
      </w:pPr>
    </w:p>
    <w:p w14:paraId="7C6FB0FF"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t>Planowanie jadłospisów w zakresie wszystkich posiłków i diet oraz podpisywanie jadłospisów na odziały szpitalne;</w:t>
      </w:r>
    </w:p>
    <w:p w14:paraId="63E63346"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t>Przestrzeganie normatyw racji dziennej chorego/</w:t>
      </w:r>
      <w:proofErr w:type="spellStart"/>
      <w:r w:rsidRPr="00295EE9">
        <w:rPr>
          <w:rStyle w:val="StrongEmphasis"/>
          <w:b w:val="0"/>
          <w:color w:val="000000"/>
        </w:rPr>
        <w:t>gramówki</w:t>
      </w:r>
      <w:proofErr w:type="spellEnd"/>
      <w:r w:rsidRPr="00295EE9">
        <w:rPr>
          <w:rStyle w:val="StrongEmphasis"/>
          <w:b w:val="0"/>
          <w:color w:val="000000"/>
        </w:rPr>
        <w:t xml:space="preserve"> oraz przeprowadzanie bieżącej kontroli w tym zakresie;</w:t>
      </w:r>
    </w:p>
    <w:p w14:paraId="114A0263"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t>Dopilnowanie dokładności przygotowanych potraw wg zasad dietetyki, pouczenie o sposobie ich przyrządzania oraz czuwanie nad jakością produktów żywnościowych i prawidłowym ich przechowywaniem;</w:t>
      </w:r>
    </w:p>
    <w:p w14:paraId="5F4A5067"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t>Kontrola gotowych potraw oraz ich wydawania chorym kolejno na różnych oddziałach i kontakt z chorymi w celu zebrania ich uwag dotyczących żywienia ( w tym kontrola temperatury wydawanych posiłk</w:t>
      </w:r>
      <w:r w:rsidR="00A64246" w:rsidRPr="00295EE9">
        <w:rPr>
          <w:rStyle w:val="StrongEmphasis"/>
          <w:b w:val="0"/>
          <w:color w:val="000000"/>
        </w:rPr>
        <w:t>ó</w:t>
      </w:r>
      <w:r w:rsidRPr="00295EE9">
        <w:rPr>
          <w:rStyle w:val="StrongEmphasis"/>
          <w:b w:val="0"/>
          <w:color w:val="000000"/>
        </w:rPr>
        <w:t>w);</w:t>
      </w:r>
    </w:p>
    <w:p w14:paraId="40FB6159"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lastRenderedPageBreak/>
        <w:t>Prowadzenie oświaty zdrowotnej w zakresie zasad prawidłowego żywienia (edukacja żywienia);</w:t>
      </w:r>
    </w:p>
    <w:p w14:paraId="06D27CAF"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t>Prowadzenie dokumentacji dotyczącej od</w:t>
      </w:r>
      <w:r w:rsidR="00A64246" w:rsidRPr="00295EE9">
        <w:rPr>
          <w:rStyle w:val="StrongEmphasis"/>
          <w:b w:val="0"/>
          <w:color w:val="000000"/>
        </w:rPr>
        <w:t>ż</w:t>
      </w:r>
      <w:r w:rsidRPr="00295EE9">
        <w:rPr>
          <w:rStyle w:val="StrongEmphasis"/>
          <w:b w:val="0"/>
          <w:color w:val="000000"/>
        </w:rPr>
        <w:t>ywiania, sposobu żywienia pacjenta;</w:t>
      </w:r>
    </w:p>
    <w:p w14:paraId="540607E3"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t>Ocena stanu odżywiania, sposobu żywienia pacjentów;</w:t>
      </w:r>
    </w:p>
    <w:p w14:paraId="06695FCB"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t>Rozpoznawanie, zapobieganie i leczenie niedożywienia, w tym niedożywienia szpitalnego a także nadwagi i otyłości;</w:t>
      </w:r>
    </w:p>
    <w:p w14:paraId="138C976F" w14:textId="77777777" w:rsidR="00DB5935" w:rsidRPr="00295EE9" w:rsidRDefault="001E1920" w:rsidP="005930A0">
      <w:pPr>
        <w:pStyle w:val="Standard"/>
        <w:numPr>
          <w:ilvl w:val="0"/>
          <w:numId w:val="25"/>
        </w:numPr>
        <w:tabs>
          <w:tab w:val="left" w:pos="0"/>
          <w:tab w:val="left" w:pos="360"/>
        </w:tabs>
        <w:spacing w:line="320" w:lineRule="atLeast"/>
        <w:jc w:val="both"/>
      </w:pPr>
      <w:r w:rsidRPr="00295EE9">
        <w:rPr>
          <w:rStyle w:val="StrongEmphasis"/>
          <w:b w:val="0"/>
          <w:color w:val="000000"/>
        </w:rPr>
        <w:t>Udział w pracach Zespołu ds. jakości.</w:t>
      </w:r>
    </w:p>
    <w:p w14:paraId="139A4901" w14:textId="77777777" w:rsidR="00295EE9" w:rsidRPr="00295EE9" w:rsidRDefault="00295EE9" w:rsidP="00295EE9">
      <w:pPr>
        <w:pStyle w:val="Standard"/>
        <w:tabs>
          <w:tab w:val="left" w:pos="0"/>
        </w:tabs>
        <w:spacing w:line="320" w:lineRule="atLeast"/>
        <w:ind w:left="720"/>
        <w:jc w:val="both"/>
        <w:rPr>
          <w:rStyle w:val="StrongEmphasis"/>
          <w:b w:val="0"/>
          <w:bCs w:val="0"/>
        </w:rPr>
      </w:pPr>
    </w:p>
    <w:p w14:paraId="20EF7060" w14:textId="77777777" w:rsidR="00DB5935" w:rsidRPr="008E726E" w:rsidRDefault="001E1920" w:rsidP="005930A0">
      <w:pPr>
        <w:pStyle w:val="Standard"/>
        <w:numPr>
          <w:ilvl w:val="0"/>
          <w:numId w:val="41"/>
        </w:numPr>
        <w:tabs>
          <w:tab w:val="left" w:pos="0"/>
          <w:tab w:val="left" w:pos="360"/>
        </w:tabs>
        <w:spacing w:line="320" w:lineRule="atLeast"/>
        <w:ind w:left="357" w:hanging="357"/>
        <w:jc w:val="both"/>
        <w:rPr>
          <w:rStyle w:val="StrongEmphasis"/>
          <w:b w:val="0"/>
          <w:bCs w:val="0"/>
        </w:rPr>
      </w:pPr>
      <w:r w:rsidRPr="00295EE9">
        <w:rPr>
          <w:rStyle w:val="StrongEmphasis"/>
          <w:b w:val="0"/>
        </w:rPr>
        <w:t>W związku z realizacją przedmiotu umowy Przyjmujący Zamówienie zobowiązany jest  do sporządzania wymaganej przez obowiązujące przepisy i zgodnie z nimi dokumentacji medycznej/dokumentacji dot. żywienia pacjentów i zapisów dotyczących wykonywanych świadczeń zdrowotnych.</w:t>
      </w:r>
    </w:p>
    <w:p w14:paraId="1CB6D184" w14:textId="77777777" w:rsidR="00DB5935" w:rsidRDefault="001E1920" w:rsidP="008E726E">
      <w:pPr>
        <w:pStyle w:val="Standard"/>
        <w:numPr>
          <w:ilvl w:val="0"/>
          <w:numId w:val="41"/>
        </w:numPr>
        <w:tabs>
          <w:tab w:val="left" w:pos="0"/>
          <w:tab w:val="left" w:pos="360"/>
        </w:tabs>
        <w:spacing w:line="320" w:lineRule="atLeast"/>
        <w:ind w:left="357" w:hanging="357"/>
        <w:jc w:val="both"/>
      </w:pPr>
      <w:r w:rsidRPr="008E726E">
        <w:rPr>
          <w:bCs/>
        </w:rPr>
        <w:t xml:space="preserve">Świadczenia zdrowotne, o których mowa w ust. 1, udzielane będą według obowiązującego harmonogramu </w:t>
      </w:r>
      <w:r w:rsidRPr="00295EE9">
        <w:t>ustalonego w porozumieniu z Udzielającym Zamówienie  lub osobę przez niego upoważnioną ze wskazaniem dni i godzin udzielania świadczeń zdrowotnych.</w:t>
      </w:r>
    </w:p>
    <w:p w14:paraId="2C908919" w14:textId="77777777" w:rsidR="00DB5935" w:rsidRPr="008E726E" w:rsidRDefault="001E1920" w:rsidP="008E726E">
      <w:pPr>
        <w:pStyle w:val="Standard"/>
        <w:numPr>
          <w:ilvl w:val="0"/>
          <w:numId w:val="41"/>
        </w:numPr>
        <w:tabs>
          <w:tab w:val="left" w:pos="0"/>
          <w:tab w:val="left" w:pos="360"/>
        </w:tabs>
        <w:spacing w:line="320" w:lineRule="atLeast"/>
        <w:ind w:left="357" w:hanging="357"/>
        <w:jc w:val="both"/>
      </w:pPr>
      <w:r w:rsidRPr="00295EE9">
        <w:t xml:space="preserve">Świadczenia stanowiące przedmiot umowy zlecane będą przez Udzielającego zamówienie w ilościach uzależnionych od jego aktualnych potrzeb. </w:t>
      </w:r>
      <w:r w:rsidRPr="008E726E">
        <w:rPr>
          <w:color w:val="000000"/>
        </w:rPr>
        <w:t xml:space="preserve">Strony ustalają, że mogą wystąpić miesiące, w których w związku z brakiem potrzeb </w:t>
      </w:r>
      <w:r w:rsidRPr="00295EE9">
        <w:t>Udzielającego zamówienie</w:t>
      </w:r>
      <w:r w:rsidRPr="008E726E">
        <w:rPr>
          <w:color w:val="000000"/>
        </w:rPr>
        <w:t xml:space="preserve">, </w:t>
      </w:r>
      <w:r w:rsidRPr="008E726E">
        <w:rPr>
          <w:rStyle w:val="StrongEmphasis"/>
          <w:b w:val="0"/>
        </w:rPr>
        <w:t>Przyjmujący Zamówienie</w:t>
      </w:r>
      <w:r w:rsidRPr="008E726E">
        <w:rPr>
          <w:color w:val="000000"/>
        </w:rPr>
        <w:t xml:space="preserve"> nie będzie udzielał świadczeń zdrowotnych. W takim przypadku </w:t>
      </w:r>
      <w:r w:rsidRPr="008E726E">
        <w:rPr>
          <w:rStyle w:val="StrongEmphasis"/>
          <w:b w:val="0"/>
        </w:rPr>
        <w:t>Przyjmującemu Zamówienie</w:t>
      </w:r>
      <w:r w:rsidRPr="008E726E">
        <w:rPr>
          <w:color w:val="000000"/>
        </w:rPr>
        <w:t xml:space="preserve"> nie przysługuje prawo do żądania od Udzielającego Zamówienia wynagrodzenia, odszkodowania, itp.</w:t>
      </w:r>
    </w:p>
    <w:p w14:paraId="3FE85D3F" w14:textId="77777777" w:rsidR="00DB5935" w:rsidRPr="008E726E" w:rsidRDefault="001E1920" w:rsidP="008E726E">
      <w:pPr>
        <w:pStyle w:val="Standard"/>
        <w:numPr>
          <w:ilvl w:val="0"/>
          <w:numId w:val="41"/>
        </w:numPr>
        <w:tabs>
          <w:tab w:val="left" w:pos="0"/>
          <w:tab w:val="left" w:pos="360"/>
        </w:tabs>
        <w:spacing w:line="320" w:lineRule="atLeast"/>
        <w:ind w:left="357" w:hanging="357"/>
        <w:jc w:val="both"/>
      </w:pPr>
      <w:r w:rsidRPr="008E726E">
        <w:rPr>
          <w:color w:val="000000"/>
        </w:rPr>
        <w:t xml:space="preserve">Strony ustalają, że mogą wystąpić miesiące, w których w związku z wystąpieniem szczególnych potrzeb </w:t>
      </w:r>
      <w:r w:rsidRPr="00295EE9">
        <w:t>Udzielającego zamówienie</w:t>
      </w:r>
      <w:r w:rsidRPr="008E726E">
        <w:rPr>
          <w:color w:val="000000"/>
        </w:rPr>
        <w:t xml:space="preserve">, </w:t>
      </w:r>
      <w:r w:rsidRPr="008E726E">
        <w:rPr>
          <w:rStyle w:val="StrongEmphasis"/>
          <w:b w:val="0"/>
        </w:rPr>
        <w:t>Przyjmujący Zamówienie</w:t>
      </w:r>
      <w:r w:rsidRPr="008E726E">
        <w:rPr>
          <w:color w:val="000000"/>
        </w:rPr>
        <w:t xml:space="preserve"> będzie udzielał świadczeń zdrowotnych w wymiarze godzinowym większym niż wynikający z harmonogramu,  o którym mowa w ust. 3, za zgodą </w:t>
      </w:r>
      <w:r w:rsidRPr="008E726E">
        <w:rPr>
          <w:rStyle w:val="StrongEmphasis"/>
          <w:b w:val="0"/>
        </w:rPr>
        <w:t>Przyjmującego Zamówienie</w:t>
      </w:r>
      <w:r w:rsidRPr="008E726E">
        <w:rPr>
          <w:color w:val="000000"/>
        </w:rPr>
        <w:t>.</w:t>
      </w:r>
    </w:p>
    <w:p w14:paraId="504E1992" w14:textId="77777777" w:rsidR="00DB5935" w:rsidRPr="008E726E" w:rsidRDefault="001E1920" w:rsidP="008E726E">
      <w:pPr>
        <w:pStyle w:val="Standard"/>
        <w:numPr>
          <w:ilvl w:val="0"/>
          <w:numId w:val="41"/>
        </w:numPr>
        <w:tabs>
          <w:tab w:val="left" w:pos="0"/>
          <w:tab w:val="left" w:pos="360"/>
        </w:tabs>
        <w:spacing w:line="320" w:lineRule="atLeast"/>
        <w:ind w:left="357" w:hanging="357"/>
        <w:jc w:val="both"/>
        <w:rPr>
          <w:rStyle w:val="StrongEmphasis"/>
          <w:b w:val="0"/>
          <w:bCs w:val="0"/>
        </w:rPr>
      </w:pPr>
      <w:r w:rsidRPr="008E726E">
        <w:rPr>
          <w:color w:val="000000"/>
        </w:rPr>
        <w:t xml:space="preserve">Udzielający Zamówienia zapewni Przyjmującemu Zamówienie samodzielność w podejmowaniu decyzji z zakresu obowiązków określonych w § 1 ust. 1 niniejszej umowy, w szczególności </w:t>
      </w:r>
      <w:r w:rsidRPr="008E726E">
        <w:rPr>
          <w:rStyle w:val="StrongEmphasis"/>
          <w:b w:val="0"/>
        </w:rPr>
        <w:t>Przyjmujący Zamówienie nie jest podporządkowany poleceniom Udzielającego Zamówienia w zakresie realizacji przedmiotu umowy.</w:t>
      </w:r>
    </w:p>
    <w:p w14:paraId="5F37CE27" w14:textId="77777777" w:rsidR="00DB5935" w:rsidRPr="00295EE9" w:rsidRDefault="001E1920" w:rsidP="008E726E">
      <w:pPr>
        <w:pStyle w:val="Standard"/>
        <w:numPr>
          <w:ilvl w:val="0"/>
          <w:numId w:val="41"/>
        </w:numPr>
        <w:tabs>
          <w:tab w:val="left" w:pos="0"/>
          <w:tab w:val="left" w:pos="360"/>
        </w:tabs>
        <w:spacing w:line="320" w:lineRule="atLeast"/>
        <w:ind w:left="357" w:hanging="357"/>
        <w:jc w:val="both"/>
      </w:pPr>
      <w:r w:rsidRPr="00295EE9">
        <w:t xml:space="preserve">Świadczenia zdrowotne udzielane będą przez </w:t>
      </w:r>
      <w:r w:rsidRPr="008E726E">
        <w:rPr>
          <w:rStyle w:val="StrongEmphasis"/>
          <w:b w:val="0"/>
        </w:rPr>
        <w:t>Przyjmującego Zamówienie</w:t>
      </w:r>
      <w:r w:rsidRPr="00295EE9">
        <w:t xml:space="preserve"> osobiście, z zastrzeżeniem </w:t>
      </w:r>
      <w:r w:rsidRPr="008E726E">
        <w:rPr>
          <w:bCs/>
        </w:rPr>
        <w:t>§</w:t>
      </w:r>
      <w:r w:rsidRPr="00295EE9">
        <w:t xml:space="preserve"> 4.   </w:t>
      </w:r>
    </w:p>
    <w:p w14:paraId="7AEC9F62" w14:textId="77777777" w:rsidR="00DB5935" w:rsidRPr="00A42214" w:rsidRDefault="00DB5935" w:rsidP="00A42214">
      <w:pPr>
        <w:pStyle w:val="Standard"/>
        <w:tabs>
          <w:tab w:val="left" w:pos="993"/>
        </w:tabs>
        <w:spacing w:line="320" w:lineRule="atLeast"/>
      </w:pPr>
    </w:p>
    <w:p w14:paraId="62AB5E0C" w14:textId="77777777" w:rsidR="00DB5935" w:rsidRPr="00A42214" w:rsidRDefault="001E1920" w:rsidP="00A42214">
      <w:pPr>
        <w:pStyle w:val="Standard"/>
        <w:spacing w:line="320" w:lineRule="atLeast"/>
        <w:jc w:val="center"/>
        <w:rPr>
          <w:bCs/>
        </w:rPr>
      </w:pPr>
      <w:r w:rsidRPr="00A42214">
        <w:rPr>
          <w:bCs/>
        </w:rPr>
        <w:t>§ 2</w:t>
      </w:r>
    </w:p>
    <w:p w14:paraId="6343DE7B" w14:textId="77777777" w:rsidR="00DB5935" w:rsidRDefault="00675ED9" w:rsidP="005930A0">
      <w:pPr>
        <w:pStyle w:val="Standard"/>
        <w:numPr>
          <w:ilvl w:val="0"/>
          <w:numId w:val="42"/>
        </w:numPr>
        <w:tabs>
          <w:tab w:val="left" w:pos="0"/>
          <w:tab w:val="left" w:pos="426"/>
        </w:tabs>
        <w:spacing w:line="320" w:lineRule="atLeast"/>
        <w:ind w:left="357" w:hanging="357"/>
        <w:jc w:val="both"/>
      </w:pPr>
      <w:r w:rsidRPr="00B16AA5">
        <w:rPr>
          <w:color w:val="000000" w:themeColor="text1"/>
        </w:rPr>
        <w:t>Wykonawca</w:t>
      </w:r>
      <w:r w:rsidR="001E1920" w:rsidRPr="00B16AA5">
        <w:rPr>
          <w:color w:val="000000" w:themeColor="text1"/>
        </w:rPr>
        <w:t xml:space="preserve"> </w:t>
      </w:r>
      <w:r w:rsidR="001E1920" w:rsidRPr="00A42214">
        <w:t>oświadcza, że jest osobą uprawnioną do samodzielnego wykonywania czynności dietetyka i posiada dyplom potwierdzający kwalifikacje zawodowe w zakresie „Dietetyka” i nie ma po jego stronie przeszkód prawnych do zawarcia niniejszej umowy i wykonywania objętych nią świadczeń zdrowotnych.</w:t>
      </w:r>
    </w:p>
    <w:p w14:paraId="3DBAF2A5" w14:textId="77777777" w:rsidR="00DB5935" w:rsidRPr="00A42214" w:rsidRDefault="001E1920" w:rsidP="005930A0">
      <w:pPr>
        <w:pStyle w:val="Standard"/>
        <w:numPr>
          <w:ilvl w:val="0"/>
          <w:numId w:val="42"/>
        </w:numPr>
        <w:tabs>
          <w:tab w:val="left" w:pos="0"/>
          <w:tab w:val="left" w:pos="426"/>
        </w:tabs>
        <w:spacing w:line="320" w:lineRule="atLeast"/>
        <w:ind w:left="357" w:hanging="357"/>
        <w:jc w:val="both"/>
      </w:pPr>
      <w:r w:rsidRPr="00A42214">
        <w:t>Przyjmujący Zamówienie oświadcza, że nie ciąży na nim wyrok Sądów Powszechnych, ani  zawodowych sądów dyscyplinarnych uniemożliwiający mu wykonanie przedmiotu niniejszej umowy, a w chwili zawierania umowy nie toczy się przeciwko niemu żadne postępowanie przygotowawcze w w/w zakresie.</w:t>
      </w:r>
    </w:p>
    <w:p w14:paraId="47FB753D" w14:textId="77777777" w:rsidR="00DB5935" w:rsidRPr="00A42214" w:rsidRDefault="00DB5935" w:rsidP="00A42214">
      <w:pPr>
        <w:pStyle w:val="Standard"/>
        <w:spacing w:line="320" w:lineRule="atLeast"/>
        <w:jc w:val="center"/>
        <w:rPr>
          <w:bCs/>
        </w:rPr>
      </w:pPr>
    </w:p>
    <w:p w14:paraId="14CD8213" w14:textId="77777777" w:rsidR="00DB5935" w:rsidRPr="00A42214" w:rsidRDefault="001E1920" w:rsidP="00A42214">
      <w:pPr>
        <w:pStyle w:val="Standard"/>
        <w:spacing w:line="320" w:lineRule="atLeast"/>
        <w:jc w:val="center"/>
        <w:rPr>
          <w:bCs/>
        </w:rPr>
      </w:pPr>
      <w:r w:rsidRPr="00A42214">
        <w:rPr>
          <w:bCs/>
        </w:rPr>
        <w:lastRenderedPageBreak/>
        <w:t>§ 3</w:t>
      </w:r>
    </w:p>
    <w:p w14:paraId="2B03CF5F" w14:textId="77777777" w:rsidR="00DB5935" w:rsidRPr="00A42214" w:rsidRDefault="00675ED9" w:rsidP="005930A0">
      <w:pPr>
        <w:pStyle w:val="Standard"/>
        <w:numPr>
          <w:ilvl w:val="1"/>
          <w:numId w:val="42"/>
        </w:numPr>
        <w:tabs>
          <w:tab w:val="left" w:pos="0"/>
          <w:tab w:val="left" w:pos="426"/>
        </w:tabs>
        <w:spacing w:line="320" w:lineRule="atLeast"/>
        <w:ind w:left="357" w:hanging="357"/>
        <w:jc w:val="both"/>
      </w:pPr>
      <w:r w:rsidRPr="00675ED9">
        <w:t>Zamawiający</w:t>
      </w:r>
      <w:r w:rsidR="001E1920" w:rsidRPr="00A42214">
        <w:t xml:space="preserve"> zobowiązany jest:</w:t>
      </w:r>
    </w:p>
    <w:p w14:paraId="4C373964" w14:textId="77777777" w:rsidR="00DB5935" w:rsidRPr="00A42214" w:rsidRDefault="001E1920" w:rsidP="005930A0">
      <w:pPr>
        <w:pStyle w:val="Standard"/>
        <w:numPr>
          <w:ilvl w:val="0"/>
          <w:numId w:val="26"/>
        </w:numPr>
        <w:tabs>
          <w:tab w:val="left" w:pos="30"/>
          <w:tab w:val="left" w:pos="456"/>
          <w:tab w:val="left" w:pos="8083"/>
          <w:tab w:val="left" w:pos="13843"/>
          <w:tab w:val="left" w:pos="14563"/>
        </w:tabs>
        <w:spacing w:line="320" w:lineRule="atLeast"/>
        <w:jc w:val="both"/>
      </w:pPr>
      <w:r w:rsidRPr="00A42214">
        <w:t xml:space="preserve">nieodpłatnie udostępniać </w:t>
      </w:r>
      <w:r w:rsidR="00675ED9">
        <w:t>Wykonawcy</w:t>
      </w:r>
      <w:r w:rsidRPr="00A42214">
        <w:t xml:space="preserve"> pomieszczenia, sprzęt i aparaturę należącą do </w:t>
      </w:r>
      <w:r w:rsidR="00675ED9">
        <w:t>Zamawiającego</w:t>
      </w:r>
      <w:r w:rsidRPr="00A42214">
        <w:t xml:space="preserve"> wyłącznie do wykonania usług będących przedmiotem niniejszej umowy,  </w:t>
      </w:r>
    </w:p>
    <w:p w14:paraId="7DA18EE9" w14:textId="77777777" w:rsidR="00DB5935" w:rsidRPr="00A42214" w:rsidRDefault="001E1920" w:rsidP="005930A0">
      <w:pPr>
        <w:pStyle w:val="Standard"/>
        <w:numPr>
          <w:ilvl w:val="0"/>
          <w:numId w:val="26"/>
        </w:numPr>
        <w:tabs>
          <w:tab w:val="left" w:pos="30"/>
          <w:tab w:val="left" w:pos="456"/>
          <w:tab w:val="left" w:pos="8083"/>
          <w:tab w:val="left" w:pos="13843"/>
          <w:tab w:val="left" w:pos="14563"/>
        </w:tabs>
        <w:spacing w:line="320" w:lineRule="atLeast"/>
        <w:jc w:val="both"/>
      </w:pPr>
      <w:r w:rsidRPr="00A42214">
        <w:t>zapewniać bieżące naprawy i konserwacje sprzętu i urządzeń niezbędnych do wykonywania usług będących przedmiotem niniejszej umowy,</w:t>
      </w:r>
    </w:p>
    <w:p w14:paraId="39F47BD4" w14:textId="77777777" w:rsidR="00DB5935" w:rsidRPr="00A42214" w:rsidRDefault="001E1920" w:rsidP="005930A0">
      <w:pPr>
        <w:pStyle w:val="Standard"/>
        <w:numPr>
          <w:ilvl w:val="0"/>
          <w:numId w:val="26"/>
        </w:numPr>
        <w:tabs>
          <w:tab w:val="left" w:pos="30"/>
          <w:tab w:val="left" w:pos="456"/>
          <w:tab w:val="left" w:pos="8083"/>
          <w:tab w:val="left" w:pos="13843"/>
          <w:tab w:val="left" w:pos="14563"/>
        </w:tabs>
        <w:spacing w:line="320" w:lineRule="atLeast"/>
        <w:jc w:val="both"/>
      </w:pPr>
      <w:r w:rsidRPr="00A42214">
        <w:t xml:space="preserve">nieodpłatnie udostępniać pomieszczenia socjalne na terenie siedziby </w:t>
      </w:r>
      <w:r w:rsidR="00675ED9">
        <w:t>Zamawiającego</w:t>
      </w:r>
      <w:r w:rsidR="00675ED9" w:rsidRPr="00A42214">
        <w:t xml:space="preserve"> </w:t>
      </w:r>
    </w:p>
    <w:p w14:paraId="733F3F2A" w14:textId="77777777" w:rsidR="00DB5935" w:rsidRPr="00A42214" w:rsidRDefault="001E1920" w:rsidP="005930A0">
      <w:pPr>
        <w:pStyle w:val="Standard"/>
        <w:numPr>
          <w:ilvl w:val="0"/>
          <w:numId w:val="26"/>
        </w:numPr>
        <w:tabs>
          <w:tab w:val="left" w:pos="30"/>
          <w:tab w:val="left" w:pos="456"/>
          <w:tab w:val="left" w:pos="8083"/>
          <w:tab w:val="left" w:pos="13843"/>
          <w:tab w:val="left" w:pos="14563"/>
        </w:tabs>
        <w:spacing w:line="320" w:lineRule="atLeast"/>
        <w:jc w:val="both"/>
      </w:pPr>
      <w:r w:rsidRPr="00A42214">
        <w:t xml:space="preserve">zapewniać bieżące dostawy energii elektrycznej i cieplnej, dostawy wody, zabezpieczać środki czystości, sprzątanie pomieszczeń na zasadach obowiązujących u </w:t>
      </w:r>
      <w:r w:rsidR="00675ED9">
        <w:t>Zamawiającego</w:t>
      </w:r>
      <w:r w:rsidRPr="00A42214">
        <w:t>.</w:t>
      </w:r>
    </w:p>
    <w:p w14:paraId="5C673594" w14:textId="77777777" w:rsidR="00DB5935" w:rsidRPr="00A42214" w:rsidRDefault="001E1920" w:rsidP="00A42214">
      <w:pPr>
        <w:pStyle w:val="Standard"/>
        <w:tabs>
          <w:tab w:val="left" w:pos="1894"/>
          <w:tab w:val="left" w:pos="8479"/>
          <w:tab w:val="left" w:pos="14239"/>
          <w:tab w:val="left" w:pos="14959"/>
        </w:tabs>
        <w:spacing w:line="320" w:lineRule="atLeast"/>
        <w:ind w:left="426" w:hanging="426"/>
        <w:jc w:val="both"/>
      </w:pPr>
      <w:r w:rsidRPr="00A42214">
        <w:t xml:space="preserve">2. </w:t>
      </w:r>
      <w:r w:rsidRPr="00A42214">
        <w:tab/>
        <w:t xml:space="preserve">Środki udostępnione przez </w:t>
      </w:r>
      <w:r w:rsidR="00675ED9">
        <w:t>Zamawiającego</w:t>
      </w:r>
      <w:r w:rsidRPr="00A42214">
        <w:t xml:space="preserve"> nie mogą być używane przez </w:t>
      </w:r>
      <w:r w:rsidR="00675ED9">
        <w:t>Wykonawcę w</w:t>
      </w:r>
      <w:r w:rsidRPr="00A42214">
        <w:t xml:space="preserve"> innych celach niż określone niniejszą umową.</w:t>
      </w:r>
    </w:p>
    <w:p w14:paraId="7E7F4A66" w14:textId="77777777" w:rsidR="00DB5935" w:rsidRPr="00A42214" w:rsidRDefault="00DB5935" w:rsidP="00A42214">
      <w:pPr>
        <w:pStyle w:val="Standard"/>
        <w:spacing w:line="320" w:lineRule="atLeast"/>
        <w:ind w:left="737" w:hanging="363"/>
        <w:rPr>
          <w:bCs/>
        </w:rPr>
      </w:pPr>
    </w:p>
    <w:p w14:paraId="745630E0" w14:textId="77777777" w:rsidR="00DB5935" w:rsidRPr="00A42214" w:rsidRDefault="001E1920" w:rsidP="00A42214">
      <w:pPr>
        <w:pStyle w:val="Standard"/>
        <w:spacing w:line="320" w:lineRule="atLeast"/>
        <w:jc w:val="center"/>
        <w:rPr>
          <w:bCs/>
        </w:rPr>
      </w:pPr>
      <w:r w:rsidRPr="00A42214">
        <w:rPr>
          <w:bCs/>
        </w:rPr>
        <w:t>§ 4</w:t>
      </w:r>
    </w:p>
    <w:p w14:paraId="299DEB1A" w14:textId="77777777" w:rsidR="00DB5935" w:rsidRDefault="001E1920" w:rsidP="00392D39">
      <w:pPr>
        <w:pStyle w:val="Standard"/>
        <w:numPr>
          <w:ilvl w:val="0"/>
          <w:numId w:val="53"/>
        </w:numPr>
        <w:tabs>
          <w:tab w:val="left" w:pos="0"/>
          <w:tab w:val="left" w:pos="142"/>
          <w:tab w:val="left" w:pos="426"/>
        </w:tabs>
        <w:spacing w:line="320" w:lineRule="atLeast"/>
        <w:jc w:val="both"/>
      </w:pPr>
      <w:r w:rsidRPr="00A42214">
        <w:t xml:space="preserve">Powierzenie wykonywania usług objętych umową osobie innej może nastąpić tylko                        z uzasadnionych przyczyn i za zgodą </w:t>
      </w:r>
      <w:r w:rsidR="00B16AA5">
        <w:t>Zamawiającego</w:t>
      </w:r>
      <w:r w:rsidRPr="00A42214">
        <w:t xml:space="preserve">. Powierzenie obowiązków wynikających z niniejszej umowy innej osobie może nastąpić wyłącznie osobie posiadającej dyplom potwierdzający kwalifikacje zawodowe spełniającej wymagania zawarte w </w:t>
      </w:r>
      <w:r w:rsidR="00B16AA5">
        <w:t>Zaproszeniu do złożenia oferty</w:t>
      </w:r>
      <w:r w:rsidRPr="00A42214">
        <w:t xml:space="preserve"> oraz </w:t>
      </w:r>
      <w:r w:rsidR="00B16AA5">
        <w:t xml:space="preserve">posiadającej </w:t>
      </w:r>
      <w:r w:rsidRPr="00A42214">
        <w:t>doświadczenie umożliwiające wykonywanie przedmiotu umowy.</w:t>
      </w:r>
    </w:p>
    <w:p w14:paraId="2A510350" w14:textId="77777777" w:rsidR="00DB5935" w:rsidRDefault="00B16AA5" w:rsidP="00392D39">
      <w:pPr>
        <w:pStyle w:val="Standard"/>
        <w:numPr>
          <w:ilvl w:val="0"/>
          <w:numId w:val="53"/>
        </w:numPr>
        <w:tabs>
          <w:tab w:val="left" w:pos="0"/>
          <w:tab w:val="left" w:pos="142"/>
          <w:tab w:val="left" w:pos="426"/>
        </w:tabs>
        <w:spacing w:line="320" w:lineRule="atLeast"/>
        <w:jc w:val="both"/>
      </w:pPr>
      <w:r>
        <w:t>Wykonawca</w:t>
      </w:r>
      <w:r w:rsidR="001E1920" w:rsidRPr="00A42214">
        <w:t xml:space="preserve"> ponosi odpowiedzialność za udzielanie świadczeń zdrowotnych przez osoby udzielające świadczeń zdrowotnych w zastępstwie.</w:t>
      </w:r>
    </w:p>
    <w:p w14:paraId="00F8D6C1" w14:textId="77777777" w:rsidR="00DB5935" w:rsidRDefault="001E1920" w:rsidP="00392D39">
      <w:pPr>
        <w:pStyle w:val="Standard"/>
        <w:numPr>
          <w:ilvl w:val="0"/>
          <w:numId w:val="53"/>
        </w:numPr>
        <w:tabs>
          <w:tab w:val="left" w:pos="0"/>
          <w:tab w:val="left" w:pos="142"/>
          <w:tab w:val="left" w:pos="426"/>
        </w:tabs>
        <w:spacing w:line="320" w:lineRule="atLeast"/>
        <w:jc w:val="both"/>
      </w:pPr>
      <w:r w:rsidRPr="00A42214">
        <w:t xml:space="preserve">Osoby zastępujące </w:t>
      </w:r>
      <w:r w:rsidR="00B16AA5">
        <w:t xml:space="preserve">Wykonawcę </w:t>
      </w:r>
      <w:r w:rsidRPr="00A42214">
        <w:t>muszą posiadać aktualne orzeczenie lekarskie z badania przeprowadzonego do celów sanitarno-epidemiologicznych oraz posiadać aktualne zaświadczenie lekarskie o braku przeciwwskazań zdrowotnych do wykonywania pracy w zawodzie o którym jest mowa w § 2 ust. 1 umowy.</w:t>
      </w:r>
    </w:p>
    <w:p w14:paraId="6553508D" w14:textId="77777777" w:rsidR="00DB5935" w:rsidRDefault="001E1920" w:rsidP="00392D39">
      <w:pPr>
        <w:pStyle w:val="Standard"/>
        <w:numPr>
          <w:ilvl w:val="0"/>
          <w:numId w:val="53"/>
        </w:numPr>
        <w:tabs>
          <w:tab w:val="left" w:pos="0"/>
          <w:tab w:val="left" w:pos="142"/>
          <w:tab w:val="left" w:pos="426"/>
        </w:tabs>
        <w:spacing w:line="320" w:lineRule="atLeast"/>
        <w:jc w:val="both"/>
      </w:pPr>
      <w:r w:rsidRPr="00A42214">
        <w:t xml:space="preserve">Koszty zastępstwa ponosi </w:t>
      </w:r>
      <w:r w:rsidR="00B16AA5">
        <w:t>Wykonawca</w:t>
      </w:r>
      <w:r w:rsidRPr="00A42214">
        <w:t>.</w:t>
      </w:r>
    </w:p>
    <w:p w14:paraId="48461208" w14:textId="77777777" w:rsidR="00DB5935" w:rsidRPr="00A42214" w:rsidRDefault="001E1920" w:rsidP="00392D39">
      <w:pPr>
        <w:pStyle w:val="Standard"/>
        <w:numPr>
          <w:ilvl w:val="0"/>
          <w:numId w:val="53"/>
        </w:numPr>
        <w:tabs>
          <w:tab w:val="left" w:pos="0"/>
          <w:tab w:val="left" w:pos="142"/>
          <w:tab w:val="left" w:pos="426"/>
        </w:tabs>
        <w:spacing w:line="320" w:lineRule="atLeast"/>
        <w:jc w:val="both"/>
      </w:pPr>
      <w:r w:rsidRPr="00A42214">
        <w:t xml:space="preserve">Postanowienia o obowiązkach </w:t>
      </w:r>
      <w:r w:rsidR="00B16AA5">
        <w:t>Wykonawcy</w:t>
      </w:r>
      <w:r w:rsidRPr="00A42214">
        <w:t xml:space="preserve"> wynikających z niniejszej umowy stosuje się odpowiednio do jego zastępcy.</w:t>
      </w:r>
    </w:p>
    <w:p w14:paraId="432E95EC" w14:textId="77777777" w:rsidR="00DB5935" w:rsidRPr="00A42214" w:rsidRDefault="00DB5935" w:rsidP="00A42214">
      <w:pPr>
        <w:pStyle w:val="Standard"/>
        <w:tabs>
          <w:tab w:val="left" w:pos="0"/>
          <w:tab w:val="left" w:pos="426"/>
        </w:tabs>
        <w:spacing w:line="320" w:lineRule="atLeast"/>
        <w:jc w:val="both"/>
      </w:pPr>
    </w:p>
    <w:p w14:paraId="6D3A507B" w14:textId="77777777" w:rsidR="00DB5935" w:rsidRPr="00A42214" w:rsidRDefault="001E1920" w:rsidP="00A42214">
      <w:pPr>
        <w:pStyle w:val="Standard"/>
        <w:spacing w:line="320" w:lineRule="atLeast"/>
        <w:jc w:val="center"/>
        <w:rPr>
          <w:bCs/>
        </w:rPr>
      </w:pPr>
      <w:r w:rsidRPr="00A42214">
        <w:rPr>
          <w:bCs/>
        </w:rPr>
        <w:t>§ 5</w:t>
      </w:r>
    </w:p>
    <w:p w14:paraId="712E5F0A" w14:textId="77777777" w:rsidR="00DB5935" w:rsidRDefault="001E1920" w:rsidP="005930A0">
      <w:pPr>
        <w:pStyle w:val="Standard"/>
        <w:numPr>
          <w:ilvl w:val="0"/>
          <w:numId w:val="43"/>
        </w:numPr>
        <w:tabs>
          <w:tab w:val="left" w:pos="28"/>
          <w:tab w:val="left" w:pos="388"/>
          <w:tab w:val="left" w:pos="762"/>
          <w:tab w:val="left" w:pos="1122"/>
          <w:tab w:val="left" w:pos="7797"/>
        </w:tabs>
        <w:spacing w:line="320" w:lineRule="atLeast"/>
        <w:jc w:val="both"/>
      </w:pPr>
      <w:r w:rsidRPr="00A42214">
        <w:t>Przyjmujący Zamówienie zobowiązuje się do rzetelnego wykonywania świadczeń                                   z wykorzystaniem wiedzy medycznej i umiejętności zawodowych.</w:t>
      </w:r>
    </w:p>
    <w:p w14:paraId="1B00F341" w14:textId="77777777" w:rsidR="00DB5935" w:rsidRPr="00A42214" w:rsidRDefault="001E1920" w:rsidP="005930A0">
      <w:pPr>
        <w:pStyle w:val="Standard"/>
        <w:numPr>
          <w:ilvl w:val="0"/>
          <w:numId w:val="43"/>
        </w:numPr>
        <w:tabs>
          <w:tab w:val="left" w:pos="28"/>
          <w:tab w:val="left" w:pos="388"/>
          <w:tab w:val="left" w:pos="762"/>
          <w:tab w:val="left" w:pos="1122"/>
          <w:tab w:val="left" w:pos="7797"/>
        </w:tabs>
        <w:spacing w:line="320" w:lineRule="atLeast"/>
        <w:jc w:val="both"/>
      </w:pPr>
      <w:r w:rsidRPr="00A42214">
        <w:t>Przyjmujący Zamówienie zobowiązuje się przestrzegać:</w:t>
      </w:r>
    </w:p>
    <w:p w14:paraId="0E80B864" w14:textId="77777777" w:rsidR="00DB5935" w:rsidRDefault="001E1920" w:rsidP="005930A0">
      <w:pPr>
        <w:pStyle w:val="Standard"/>
        <w:numPr>
          <w:ilvl w:val="0"/>
          <w:numId w:val="44"/>
        </w:numPr>
        <w:tabs>
          <w:tab w:val="left" w:pos="0"/>
        </w:tabs>
        <w:spacing w:line="320" w:lineRule="atLeast"/>
        <w:jc w:val="both"/>
      </w:pPr>
      <w:r w:rsidRPr="00A42214">
        <w:t>przepisów określających prawa pacjenta,</w:t>
      </w:r>
    </w:p>
    <w:p w14:paraId="7B2E9B82" w14:textId="77777777" w:rsidR="00DB5935" w:rsidRDefault="001E1920" w:rsidP="005930A0">
      <w:pPr>
        <w:pStyle w:val="Standard"/>
        <w:numPr>
          <w:ilvl w:val="0"/>
          <w:numId w:val="44"/>
        </w:numPr>
        <w:tabs>
          <w:tab w:val="left" w:pos="0"/>
        </w:tabs>
        <w:spacing w:line="320" w:lineRule="atLeast"/>
        <w:jc w:val="both"/>
      </w:pPr>
      <w:r w:rsidRPr="00A42214">
        <w:t>przepisów prawnych obowiązujących w ochronie zdrowia, w szczególności wszelkich przepisów wprowadzonych przez Narodowy Fundusz Zdrowia obowiązujących publiczne zakłady opieki zdrowotnej, Zarządzeń Dyrektora SP ZOZ we Włodawie, procedur, instrukcji, itp.</w:t>
      </w:r>
    </w:p>
    <w:p w14:paraId="4610B97F" w14:textId="77777777" w:rsidR="00DB5935" w:rsidRPr="00A42214" w:rsidRDefault="001E1920" w:rsidP="005930A0">
      <w:pPr>
        <w:pStyle w:val="Standard"/>
        <w:numPr>
          <w:ilvl w:val="0"/>
          <w:numId w:val="44"/>
        </w:numPr>
        <w:tabs>
          <w:tab w:val="left" w:pos="0"/>
        </w:tabs>
        <w:spacing w:line="320" w:lineRule="atLeast"/>
        <w:jc w:val="both"/>
      </w:pPr>
      <w:r w:rsidRPr="007353E9">
        <w:rPr>
          <w:color w:val="000000"/>
        </w:rPr>
        <w:t xml:space="preserve">Regulaminu Organizacyjnego obowiązującego u </w:t>
      </w:r>
      <w:r w:rsidR="007353E9">
        <w:rPr>
          <w:color w:val="000000"/>
        </w:rPr>
        <w:t>Zamawiającego</w:t>
      </w:r>
      <w:r w:rsidRPr="00A42214">
        <w:t xml:space="preserve"> i </w:t>
      </w:r>
      <w:r w:rsidRPr="007353E9">
        <w:rPr>
          <w:color w:val="000000"/>
        </w:rPr>
        <w:t>inn</w:t>
      </w:r>
      <w:r w:rsidR="00B16767">
        <w:rPr>
          <w:color w:val="000000"/>
        </w:rPr>
        <w:t xml:space="preserve">ych </w:t>
      </w:r>
      <w:r w:rsidRPr="007353E9">
        <w:rPr>
          <w:color w:val="000000"/>
        </w:rPr>
        <w:t xml:space="preserve"> akt</w:t>
      </w:r>
      <w:r w:rsidR="00B16767">
        <w:rPr>
          <w:color w:val="000000"/>
        </w:rPr>
        <w:t xml:space="preserve">ów </w:t>
      </w:r>
      <w:r w:rsidRPr="007353E9">
        <w:rPr>
          <w:color w:val="000000"/>
        </w:rPr>
        <w:t xml:space="preserve"> regulując</w:t>
      </w:r>
      <w:r w:rsidR="00B16767">
        <w:rPr>
          <w:color w:val="000000"/>
        </w:rPr>
        <w:t xml:space="preserve">ych </w:t>
      </w:r>
      <w:r w:rsidRPr="007353E9">
        <w:rPr>
          <w:color w:val="000000"/>
        </w:rPr>
        <w:t xml:space="preserve"> zasady organizacji i funkcjonowania Oddziałów Szpitalnych SP ZOZ we Włodawie.</w:t>
      </w:r>
    </w:p>
    <w:p w14:paraId="0AA90CF0" w14:textId="77777777" w:rsidR="00DB5935" w:rsidRPr="00A42214" w:rsidRDefault="001E1920" w:rsidP="005930A0">
      <w:pPr>
        <w:pStyle w:val="Standard"/>
        <w:numPr>
          <w:ilvl w:val="0"/>
          <w:numId w:val="43"/>
        </w:numPr>
        <w:tabs>
          <w:tab w:val="left" w:pos="0"/>
          <w:tab w:val="left" w:pos="360"/>
          <w:tab w:val="left" w:pos="720"/>
          <w:tab w:val="left" w:pos="1080"/>
          <w:tab w:val="left" w:pos="7755"/>
        </w:tabs>
        <w:spacing w:line="320" w:lineRule="atLeast"/>
        <w:jc w:val="both"/>
      </w:pPr>
      <w:r w:rsidRPr="00A42214">
        <w:lastRenderedPageBreak/>
        <w:t>Przyjmujący Zamówienie jest zobowiązany ponadto do:</w:t>
      </w:r>
    </w:p>
    <w:p w14:paraId="126217D3" w14:textId="77777777" w:rsidR="00DB5935" w:rsidRDefault="001E1920" w:rsidP="005930A0">
      <w:pPr>
        <w:pStyle w:val="Standard"/>
        <w:numPr>
          <w:ilvl w:val="0"/>
          <w:numId w:val="45"/>
        </w:numPr>
        <w:tabs>
          <w:tab w:val="left" w:pos="720"/>
          <w:tab w:val="left" w:pos="1080"/>
        </w:tabs>
        <w:spacing w:line="320" w:lineRule="atLeast"/>
        <w:jc w:val="both"/>
      </w:pPr>
      <w:r w:rsidRPr="00A42214">
        <w:t xml:space="preserve">współpracy z lekarzami, pielęgniarkami i położnymi, psychologiem, fizjoterapeutą, kierownikiem kuchni, pielęgniarką epidemiologiczną, pełnomocnikiem ds. jakości, udzielającymi świadczeń zdrowotnych na rzecz pacjentów </w:t>
      </w:r>
      <w:r w:rsidR="007353E9">
        <w:t>Zamawiającego</w:t>
      </w:r>
      <w:r w:rsidRPr="00A42214">
        <w:t>,</w:t>
      </w:r>
    </w:p>
    <w:p w14:paraId="5838BBD0" w14:textId="77777777" w:rsidR="00DB5935" w:rsidRDefault="001E1920" w:rsidP="005930A0">
      <w:pPr>
        <w:pStyle w:val="Standard"/>
        <w:numPr>
          <w:ilvl w:val="0"/>
          <w:numId w:val="45"/>
        </w:numPr>
        <w:tabs>
          <w:tab w:val="left" w:pos="720"/>
          <w:tab w:val="left" w:pos="1080"/>
        </w:tabs>
        <w:spacing w:line="320" w:lineRule="atLeast"/>
        <w:jc w:val="both"/>
      </w:pPr>
      <w:r w:rsidRPr="00A42214">
        <w:t>prowadzenia na bieżąco dokumentacji medycznej/dokumentacji dot. żywienia pacjentów według standardów obowiązujących u </w:t>
      </w:r>
      <w:r w:rsidR="007353E9">
        <w:t>Zamawiającego</w:t>
      </w:r>
      <w:r w:rsidRPr="00A42214">
        <w:t xml:space="preserve"> w tym</w:t>
      </w:r>
      <w:r w:rsidR="007353E9">
        <w:t>,</w:t>
      </w:r>
      <w:r w:rsidRPr="00A42214">
        <w:t xml:space="preserve"> w systemie informatycznym,</w:t>
      </w:r>
    </w:p>
    <w:p w14:paraId="138A0351" w14:textId="77777777" w:rsidR="00DB5935" w:rsidRPr="00A42214" w:rsidRDefault="001E1920" w:rsidP="005930A0">
      <w:pPr>
        <w:pStyle w:val="Standard"/>
        <w:numPr>
          <w:ilvl w:val="0"/>
          <w:numId w:val="45"/>
        </w:numPr>
        <w:tabs>
          <w:tab w:val="left" w:pos="720"/>
          <w:tab w:val="left" w:pos="1080"/>
        </w:tabs>
        <w:spacing w:line="320" w:lineRule="atLeast"/>
        <w:jc w:val="both"/>
      </w:pPr>
      <w:r w:rsidRPr="00A42214">
        <w:t xml:space="preserve">pisemnego ustosunkowania się do skargi pacjenta </w:t>
      </w:r>
      <w:r w:rsidR="00B16767">
        <w:t xml:space="preserve">(wezwania do zapłaty/pozwu) </w:t>
      </w:r>
      <w:r w:rsidRPr="00A42214">
        <w:t xml:space="preserve">na wykonywane </w:t>
      </w:r>
      <w:r w:rsidR="007353E9">
        <w:t>na jego rzecz</w:t>
      </w:r>
      <w:r w:rsidRPr="00A42214">
        <w:t xml:space="preserve"> świadczenie zdrowotne i przekazanie wyjaśnień do Dyrektora SP ZOZ we Włodawie lub osoby przez niego wskazanej.</w:t>
      </w:r>
    </w:p>
    <w:p w14:paraId="30ADEB5B" w14:textId="77777777" w:rsidR="00DB5935" w:rsidRPr="00A42214" w:rsidRDefault="001E1920" w:rsidP="005930A0">
      <w:pPr>
        <w:pStyle w:val="Standard"/>
        <w:numPr>
          <w:ilvl w:val="0"/>
          <w:numId w:val="43"/>
        </w:numPr>
        <w:tabs>
          <w:tab w:val="left" w:pos="0"/>
          <w:tab w:val="left" w:pos="426"/>
          <w:tab w:val="left" w:pos="1108"/>
          <w:tab w:val="left" w:pos="7783"/>
        </w:tabs>
        <w:spacing w:line="320" w:lineRule="atLeast"/>
        <w:jc w:val="both"/>
      </w:pPr>
      <w:r w:rsidRPr="00A42214">
        <w:t>Przyjmujący Zamówienie zobowiązuje się przestrzegać zasad uczciwej konkurencji, za naruszenie której Strony uważają:</w:t>
      </w:r>
    </w:p>
    <w:p w14:paraId="1B2ACCFD" w14:textId="77777777" w:rsidR="00DB5935" w:rsidRDefault="001E1920" w:rsidP="005930A0">
      <w:pPr>
        <w:pStyle w:val="Standard"/>
        <w:numPr>
          <w:ilvl w:val="0"/>
          <w:numId w:val="46"/>
        </w:numPr>
        <w:tabs>
          <w:tab w:val="left" w:pos="0"/>
        </w:tabs>
        <w:spacing w:line="320" w:lineRule="atLeast"/>
        <w:jc w:val="both"/>
      </w:pPr>
      <w:r w:rsidRPr="00A42214">
        <w:t xml:space="preserve">wskazywanie pacjentom </w:t>
      </w:r>
      <w:r w:rsidR="007353E9">
        <w:t>Zamawiającego</w:t>
      </w:r>
      <w:r w:rsidR="007353E9" w:rsidRPr="00A42214">
        <w:t xml:space="preserve"> </w:t>
      </w:r>
      <w:r w:rsidRPr="00A42214">
        <w:t xml:space="preserve">innych niż </w:t>
      </w:r>
      <w:r w:rsidR="007353E9">
        <w:t>Zamawiający</w:t>
      </w:r>
      <w:r w:rsidRPr="00A42214">
        <w:t xml:space="preserve"> wykonawców usług medycznych w zakresie świadczonym przez </w:t>
      </w:r>
      <w:r w:rsidR="00961604">
        <w:t>Zamawiającego</w:t>
      </w:r>
      <w:r w:rsidRPr="00A42214">
        <w:t>,</w:t>
      </w:r>
    </w:p>
    <w:p w14:paraId="5406D1F6" w14:textId="77777777" w:rsidR="00DB5935" w:rsidRPr="00A42214" w:rsidRDefault="001E1920" w:rsidP="005930A0">
      <w:pPr>
        <w:pStyle w:val="Standard"/>
        <w:numPr>
          <w:ilvl w:val="0"/>
          <w:numId w:val="46"/>
        </w:numPr>
        <w:tabs>
          <w:tab w:val="left" w:pos="0"/>
        </w:tabs>
        <w:spacing w:line="320" w:lineRule="atLeast"/>
        <w:jc w:val="both"/>
      </w:pPr>
      <w:r w:rsidRPr="00A42214">
        <w:t xml:space="preserve">udzielanie osobom trzecim informacji, których ujawnienie mogłoby być szkodliwe dla interesów </w:t>
      </w:r>
      <w:r w:rsidR="00961604">
        <w:t>Zamawiającego.</w:t>
      </w:r>
    </w:p>
    <w:p w14:paraId="24B1B238" w14:textId="77777777" w:rsidR="00DB5935" w:rsidRPr="00A42214" w:rsidRDefault="001E1920" w:rsidP="005930A0">
      <w:pPr>
        <w:pStyle w:val="Standard"/>
        <w:numPr>
          <w:ilvl w:val="0"/>
          <w:numId w:val="43"/>
        </w:numPr>
        <w:tabs>
          <w:tab w:val="left" w:pos="0"/>
        </w:tabs>
        <w:spacing w:line="320" w:lineRule="atLeast"/>
        <w:jc w:val="both"/>
        <w:rPr>
          <w:color w:val="000000"/>
        </w:rPr>
      </w:pPr>
      <w:r w:rsidRPr="00A42214">
        <w:rPr>
          <w:color w:val="000000"/>
        </w:rPr>
        <w:t xml:space="preserve">Przyjmujący Zamówienie jest zobowiązany do prowadzenia sprawozdawczości statystycznej według przepisów i postanowień obowiązujących u </w:t>
      </w:r>
      <w:r w:rsidR="00961604">
        <w:t>Zamawiającego</w:t>
      </w:r>
      <w:r w:rsidRPr="00A42214">
        <w:rPr>
          <w:color w:val="000000"/>
        </w:rPr>
        <w:t>.</w:t>
      </w:r>
    </w:p>
    <w:p w14:paraId="500EDEBE" w14:textId="77777777" w:rsidR="00DB5935" w:rsidRPr="00A42214" w:rsidRDefault="00DB5935" w:rsidP="00A42214">
      <w:pPr>
        <w:pStyle w:val="Standard"/>
        <w:spacing w:line="320" w:lineRule="atLeast"/>
        <w:rPr>
          <w:bCs/>
        </w:rPr>
      </w:pPr>
    </w:p>
    <w:p w14:paraId="6583F50A" w14:textId="77777777" w:rsidR="00DB5935" w:rsidRPr="00A42214" w:rsidRDefault="001E1920" w:rsidP="00A42214">
      <w:pPr>
        <w:pStyle w:val="Standard"/>
        <w:spacing w:line="320" w:lineRule="atLeast"/>
        <w:jc w:val="center"/>
        <w:rPr>
          <w:bCs/>
        </w:rPr>
      </w:pPr>
      <w:r w:rsidRPr="00A42214">
        <w:rPr>
          <w:bCs/>
        </w:rPr>
        <w:t>§ 6</w:t>
      </w:r>
    </w:p>
    <w:p w14:paraId="125C6E8E" w14:textId="77777777" w:rsidR="00C8659C" w:rsidRDefault="001E1920" w:rsidP="00392D39">
      <w:pPr>
        <w:pStyle w:val="Standard"/>
        <w:numPr>
          <w:ilvl w:val="0"/>
          <w:numId w:val="47"/>
        </w:numPr>
        <w:tabs>
          <w:tab w:val="left" w:pos="0"/>
        </w:tabs>
        <w:spacing w:line="320" w:lineRule="atLeast"/>
        <w:ind w:left="357" w:hanging="357"/>
        <w:jc w:val="both"/>
      </w:pPr>
      <w:r w:rsidRPr="00A42214">
        <w:t>Przyjmujący Zamówienie i Udzielający Zamówienia solidarnie odpowiadają za szkody wyrządzone przy udzielaniu świadczeń zdrowotnych określonych w niniejszej umowie</w:t>
      </w:r>
      <w:r w:rsidR="00C8659C">
        <w:t>.</w:t>
      </w:r>
    </w:p>
    <w:p w14:paraId="7F0A02F7" w14:textId="77777777" w:rsidR="00DB5935" w:rsidRPr="00A42214" w:rsidRDefault="001E1920" w:rsidP="00392D39">
      <w:pPr>
        <w:pStyle w:val="Standard"/>
        <w:numPr>
          <w:ilvl w:val="0"/>
          <w:numId w:val="47"/>
        </w:numPr>
        <w:tabs>
          <w:tab w:val="left" w:pos="0"/>
        </w:tabs>
        <w:spacing w:line="320" w:lineRule="atLeast"/>
        <w:ind w:left="357" w:hanging="357"/>
        <w:jc w:val="both"/>
      </w:pPr>
      <w:r w:rsidRPr="00A42214">
        <w:t xml:space="preserve">W zakresie rozliczeń regresowych </w:t>
      </w:r>
      <w:r w:rsidR="00B16767">
        <w:t>między stronami umowy w związku</w:t>
      </w:r>
      <w:r w:rsidRPr="00A42214">
        <w:t xml:space="preserve"> z odpowiedzialnością solidarną, o której mowa w ust. 1 Udzielający Zamówienia nie ponosi odpowiedzialności</w:t>
      </w:r>
      <w:r w:rsidR="00B16767">
        <w:t>,</w:t>
      </w:r>
      <w:r w:rsidRPr="00A42214">
        <w:t xml:space="preserve"> jeśli szkoda powstała z przyczyn leżących po stronie Przyjmującego Zamówienie lub też nie ponosi odpowiedzialności w stopniu</w:t>
      </w:r>
      <w:r w:rsidR="00B16767">
        <w:t>,</w:t>
      </w:r>
      <w:r w:rsidRPr="00A42214">
        <w:t xml:space="preserve"> w jakim szkoda była następstwem przyczyn leżących po stronie Przyjmującego Zamówienie. Powyższe oznacza w szczególności, że w przypadku kiedy Udzielający Zamówienia zapłaci odszkodowanie (w tym zadośćuczynienie) jako dłużnik solidarny, Udzielający Zamówienia będzie uprawniony do żądania od Przyjmującego Zamówienie zwrotu całości lub części zapłaconej przez niego kwoty tytułem takiego odszkodowania (w tym zadośćuczynienia) w zależności od okoliczności, a zwłaszcza od winy Przyjmującego Zamówienie oraz od stopnia</w:t>
      </w:r>
      <w:r w:rsidR="00B16767">
        <w:t>,</w:t>
      </w:r>
      <w:r w:rsidRPr="00A42214">
        <w:t xml:space="preserve"> w jakim przyczynił się do powstania szkody.</w:t>
      </w:r>
    </w:p>
    <w:p w14:paraId="3E20C593" w14:textId="77777777" w:rsidR="00DB5935" w:rsidRPr="00A42214" w:rsidRDefault="00DB5935" w:rsidP="00A42214">
      <w:pPr>
        <w:pStyle w:val="Standard"/>
        <w:tabs>
          <w:tab w:val="left" w:pos="0"/>
        </w:tabs>
        <w:spacing w:line="320" w:lineRule="atLeast"/>
        <w:jc w:val="both"/>
        <w:rPr>
          <w:bCs/>
        </w:rPr>
      </w:pPr>
    </w:p>
    <w:p w14:paraId="0A487E62" w14:textId="77777777" w:rsidR="00DB5935" w:rsidRPr="00A42214" w:rsidRDefault="001E1920" w:rsidP="00A42214">
      <w:pPr>
        <w:pStyle w:val="Standard"/>
        <w:tabs>
          <w:tab w:val="left" w:pos="5142"/>
          <w:tab w:val="left" w:pos="5502"/>
          <w:tab w:val="left" w:pos="6222"/>
        </w:tabs>
        <w:spacing w:line="320" w:lineRule="atLeast"/>
        <w:jc w:val="center"/>
        <w:rPr>
          <w:bCs/>
        </w:rPr>
      </w:pPr>
      <w:r w:rsidRPr="00A42214">
        <w:rPr>
          <w:bCs/>
        </w:rPr>
        <w:t>§ 7</w:t>
      </w:r>
    </w:p>
    <w:p w14:paraId="1A25313F" w14:textId="77777777" w:rsidR="00C8659C" w:rsidRPr="00C8659C" w:rsidRDefault="001E1920" w:rsidP="00392D39">
      <w:pPr>
        <w:pStyle w:val="Tytu"/>
        <w:numPr>
          <w:ilvl w:val="0"/>
          <w:numId w:val="48"/>
        </w:numPr>
        <w:tabs>
          <w:tab w:val="left" w:pos="0"/>
          <w:tab w:val="left" w:pos="567"/>
        </w:tabs>
        <w:spacing w:line="320" w:lineRule="atLeast"/>
        <w:ind w:left="357" w:hanging="357"/>
        <w:jc w:val="both"/>
        <w:rPr>
          <w:bCs/>
          <w:sz w:val="24"/>
        </w:rPr>
      </w:pPr>
      <w:r w:rsidRPr="00C8659C">
        <w:rPr>
          <w:sz w:val="24"/>
        </w:rPr>
        <w:t>Strony ustalają, iż należność z tytułu realizacji przedmiotu umowy określonego w § 1</w:t>
      </w:r>
      <w:r w:rsidR="00C8659C" w:rsidRPr="00C8659C">
        <w:rPr>
          <w:sz w:val="24"/>
        </w:rPr>
        <w:t xml:space="preserve"> </w:t>
      </w:r>
      <w:r w:rsidRPr="00C8659C">
        <w:rPr>
          <w:sz w:val="24"/>
        </w:rPr>
        <w:t>wynosi:..................</w:t>
      </w:r>
      <w:r w:rsidRPr="00C8659C">
        <w:rPr>
          <w:bCs/>
          <w:sz w:val="24"/>
        </w:rPr>
        <w:t>brutto</w:t>
      </w:r>
      <w:r w:rsidR="00C8659C" w:rsidRPr="00C8659C">
        <w:rPr>
          <w:bCs/>
          <w:sz w:val="24"/>
        </w:rPr>
        <w:t xml:space="preserve"> </w:t>
      </w:r>
      <w:r w:rsidRPr="00C8659C">
        <w:rPr>
          <w:bCs/>
          <w:sz w:val="24"/>
        </w:rPr>
        <w:t>(s</w:t>
      </w:r>
      <w:r w:rsidRPr="00C8659C">
        <w:rPr>
          <w:bCs/>
          <w:i/>
          <w:iCs/>
          <w:sz w:val="24"/>
        </w:rPr>
        <w:t>łownie: ….............................</w:t>
      </w:r>
      <w:r w:rsidRPr="00C8659C">
        <w:rPr>
          <w:bCs/>
          <w:sz w:val="24"/>
        </w:rPr>
        <w:t>)</w:t>
      </w:r>
      <w:r w:rsidR="00C8659C" w:rsidRPr="00C8659C">
        <w:rPr>
          <w:bCs/>
          <w:sz w:val="24"/>
        </w:rPr>
        <w:t xml:space="preserve"> </w:t>
      </w:r>
      <w:r w:rsidRPr="00C8659C">
        <w:rPr>
          <w:bCs/>
          <w:sz w:val="24"/>
        </w:rPr>
        <w:t>za jedną godzinę udzielania</w:t>
      </w:r>
      <w:r w:rsidR="00C8659C" w:rsidRPr="00C8659C">
        <w:rPr>
          <w:bCs/>
          <w:sz w:val="24"/>
        </w:rPr>
        <w:t xml:space="preserve"> </w:t>
      </w:r>
      <w:r w:rsidRPr="00C8659C">
        <w:rPr>
          <w:bCs/>
          <w:sz w:val="24"/>
        </w:rPr>
        <w:t>świadczeń</w:t>
      </w:r>
      <w:r w:rsidR="00C8659C" w:rsidRPr="00C8659C">
        <w:rPr>
          <w:bCs/>
          <w:sz w:val="24"/>
        </w:rPr>
        <w:t xml:space="preserve"> </w:t>
      </w:r>
      <w:r w:rsidRPr="00C8659C">
        <w:rPr>
          <w:bCs/>
          <w:sz w:val="24"/>
        </w:rPr>
        <w:t>zdrowotnych.</w:t>
      </w:r>
    </w:p>
    <w:p w14:paraId="1FDF07D8" w14:textId="2F7C04AD" w:rsidR="00C8659C" w:rsidRPr="00C8659C" w:rsidRDefault="001E1920" w:rsidP="00392D39">
      <w:pPr>
        <w:pStyle w:val="Tytu"/>
        <w:numPr>
          <w:ilvl w:val="0"/>
          <w:numId w:val="48"/>
        </w:numPr>
        <w:tabs>
          <w:tab w:val="left" w:pos="0"/>
          <w:tab w:val="left" w:pos="567"/>
        </w:tabs>
        <w:spacing w:line="320" w:lineRule="atLeast"/>
        <w:ind w:left="357" w:hanging="357"/>
        <w:jc w:val="both"/>
        <w:rPr>
          <w:bCs/>
          <w:sz w:val="24"/>
        </w:rPr>
      </w:pPr>
      <w:r w:rsidRPr="00C8659C">
        <w:rPr>
          <w:bCs/>
          <w:sz w:val="24"/>
        </w:rPr>
        <w:t>Wartość umowy</w:t>
      </w:r>
      <w:r w:rsidR="00C8659C" w:rsidRPr="00C8659C">
        <w:rPr>
          <w:bCs/>
          <w:sz w:val="24"/>
        </w:rPr>
        <w:t xml:space="preserve"> </w:t>
      </w:r>
      <w:r w:rsidRPr="00C8659C">
        <w:rPr>
          <w:bCs/>
          <w:sz w:val="24"/>
        </w:rPr>
        <w:t>brutto</w:t>
      </w:r>
      <w:r w:rsidR="00C8659C" w:rsidRPr="00C8659C">
        <w:rPr>
          <w:bCs/>
          <w:sz w:val="24"/>
        </w:rPr>
        <w:t>… .….......................(słownie....................................)</w:t>
      </w:r>
    </w:p>
    <w:p w14:paraId="3D4587FD" w14:textId="77777777" w:rsidR="00392D39" w:rsidRPr="00392D39" w:rsidRDefault="001E1920" w:rsidP="00392D39">
      <w:pPr>
        <w:pStyle w:val="Tytu"/>
        <w:numPr>
          <w:ilvl w:val="0"/>
          <w:numId w:val="48"/>
        </w:numPr>
        <w:tabs>
          <w:tab w:val="left" w:pos="0"/>
          <w:tab w:val="left" w:pos="567"/>
        </w:tabs>
        <w:spacing w:line="320" w:lineRule="atLeast"/>
        <w:ind w:left="357" w:hanging="357"/>
        <w:jc w:val="both"/>
        <w:rPr>
          <w:sz w:val="24"/>
        </w:rPr>
      </w:pPr>
      <w:r w:rsidRPr="00C8659C">
        <w:rPr>
          <w:sz w:val="24"/>
        </w:rPr>
        <w:t>Wypłata wynagrodzenia za realizację przedmiotu umowy określonego w</w:t>
      </w:r>
      <w:r w:rsidRPr="00C8659C">
        <w:rPr>
          <w:b/>
          <w:bCs/>
          <w:sz w:val="24"/>
        </w:rPr>
        <w:t xml:space="preserve"> </w:t>
      </w:r>
      <w:r w:rsidRPr="00C8659C">
        <w:rPr>
          <w:sz w:val="24"/>
        </w:rPr>
        <w:t>§ 1 uzależniona</w:t>
      </w:r>
      <w:r w:rsidR="00392D39">
        <w:rPr>
          <w:sz w:val="24"/>
        </w:rPr>
        <w:t xml:space="preserve"> </w:t>
      </w:r>
      <w:r w:rsidRPr="00C8659C">
        <w:rPr>
          <w:sz w:val="24"/>
        </w:rPr>
        <w:t>jest od prawidłowego sporządzenia rachunku</w:t>
      </w:r>
      <w:r w:rsidR="00B16767">
        <w:rPr>
          <w:sz w:val="24"/>
        </w:rPr>
        <w:t>/faktury</w:t>
      </w:r>
      <w:r w:rsidRPr="00C8659C">
        <w:rPr>
          <w:sz w:val="24"/>
        </w:rPr>
        <w:t xml:space="preserve"> i miesięcznego sprawozdania, które</w:t>
      </w:r>
      <w:r w:rsidR="00392D39">
        <w:rPr>
          <w:sz w:val="24"/>
        </w:rPr>
        <w:t xml:space="preserve"> </w:t>
      </w:r>
      <w:r w:rsidRPr="00C8659C">
        <w:rPr>
          <w:sz w:val="24"/>
        </w:rPr>
        <w:t xml:space="preserve">należy sporządzić według wzoru określonego w </w:t>
      </w:r>
      <w:r w:rsidR="00392D39" w:rsidRPr="00C8659C">
        <w:rPr>
          <w:sz w:val="24"/>
        </w:rPr>
        <w:t xml:space="preserve">załączniku nr </w:t>
      </w:r>
      <w:r w:rsidR="00392D39">
        <w:rPr>
          <w:sz w:val="24"/>
        </w:rPr>
        <w:t>1</w:t>
      </w:r>
      <w:r w:rsidR="00392D39" w:rsidRPr="00C8659C">
        <w:rPr>
          <w:sz w:val="24"/>
        </w:rPr>
        <w:t xml:space="preserve"> do niniejszej umowy</w:t>
      </w:r>
    </w:p>
    <w:p w14:paraId="30160A3B" w14:textId="77777777" w:rsidR="00392D39" w:rsidRDefault="001E1920" w:rsidP="00392D39">
      <w:pPr>
        <w:pStyle w:val="Tytu"/>
        <w:numPr>
          <w:ilvl w:val="0"/>
          <w:numId w:val="48"/>
        </w:numPr>
        <w:tabs>
          <w:tab w:val="left" w:pos="0"/>
          <w:tab w:val="left" w:pos="567"/>
        </w:tabs>
        <w:spacing w:line="320" w:lineRule="atLeast"/>
        <w:ind w:left="357" w:hanging="357"/>
        <w:jc w:val="both"/>
        <w:rPr>
          <w:sz w:val="24"/>
        </w:rPr>
      </w:pPr>
      <w:r w:rsidRPr="00392D39">
        <w:rPr>
          <w:sz w:val="24"/>
        </w:rPr>
        <w:t>Rachunek</w:t>
      </w:r>
      <w:r w:rsidR="00B16767" w:rsidRPr="00392D39">
        <w:rPr>
          <w:sz w:val="24"/>
        </w:rPr>
        <w:t>/faktura</w:t>
      </w:r>
      <w:r w:rsidRPr="00392D39">
        <w:rPr>
          <w:sz w:val="24"/>
        </w:rPr>
        <w:t xml:space="preserve">, o którym mowa w ust. 2 powinien być wystawiony </w:t>
      </w:r>
      <w:r w:rsidR="003E6B20" w:rsidRPr="00392D39">
        <w:rPr>
          <w:sz w:val="24"/>
        </w:rPr>
        <w:t xml:space="preserve">przez </w:t>
      </w:r>
      <w:r w:rsidR="003E6B20" w:rsidRPr="00392D39">
        <w:rPr>
          <w:sz w:val="24"/>
        </w:rPr>
        <w:lastRenderedPageBreak/>
        <w:t xml:space="preserve">Przyjmującego Zamówienie. </w:t>
      </w:r>
      <w:r w:rsidRPr="00392D39">
        <w:rPr>
          <w:sz w:val="24"/>
        </w:rPr>
        <w:t>w terminie do 7 dni po zakończeniu miesiąca obrachunkowego (kalendarzowego)</w:t>
      </w:r>
      <w:r w:rsidR="003E6B20" w:rsidRPr="00392D39">
        <w:rPr>
          <w:sz w:val="24"/>
        </w:rPr>
        <w:t>, za który wystawiany jest rachunek/faktura.</w:t>
      </w:r>
      <w:r w:rsidRPr="00392D39">
        <w:rPr>
          <w:sz w:val="24"/>
        </w:rPr>
        <w:t xml:space="preserve"> </w:t>
      </w:r>
      <w:r w:rsidR="003E6B20" w:rsidRPr="00392D39">
        <w:rPr>
          <w:sz w:val="24"/>
        </w:rPr>
        <w:t>Wynagrodzenie za dany okres miesięczny stanowi iloraz ilości godzin i stawki jednostkowej brutto za jedną godzinę świadczenia usługi</w:t>
      </w:r>
    </w:p>
    <w:p w14:paraId="6DAA9862" w14:textId="6EDD264E" w:rsidR="00392D39" w:rsidRDefault="001E1920" w:rsidP="00392D39">
      <w:pPr>
        <w:pStyle w:val="Tytu"/>
        <w:numPr>
          <w:ilvl w:val="0"/>
          <w:numId w:val="48"/>
        </w:numPr>
        <w:tabs>
          <w:tab w:val="left" w:pos="0"/>
          <w:tab w:val="left" w:pos="567"/>
        </w:tabs>
        <w:spacing w:line="320" w:lineRule="atLeast"/>
        <w:ind w:left="357" w:hanging="357"/>
        <w:jc w:val="both"/>
        <w:rPr>
          <w:sz w:val="24"/>
        </w:rPr>
      </w:pPr>
      <w:r w:rsidRPr="00392D39">
        <w:rPr>
          <w:sz w:val="24"/>
        </w:rPr>
        <w:t>Wynagrodzenie, o którym mowa w ust. 1 obejmuje wszelkie koszty powstałe po stronie Przyjmującego Zamówienie związane z prawidłowym wykonywaniem niniejszej umowy</w:t>
      </w:r>
      <w:r w:rsidR="00B16767" w:rsidRPr="00392D39">
        <w:rPr>
          <w:sz w:val="24"/>
        </w:rPr>
        <w:t>,</w:t>
      </w:r>
      <w:r w:rsidRPr="00392D39">
        <w:rPr>
          <w:sz w:val="24"/>
        </w:rPr>
        <w:t xml:space="preserve"> w tym koszty dojazdu do siedziby Udzielającego Zamówienia</w:t>
      </w:r>
      <w:r w:rsidR="00392D39">
        <w:rPr>
          <w:sz w:val="24"/>
        </w:rPr>
        <w:t>.</w:t>
      </w:r>
    </w:p>
    <w:p w14:paraId="60F13B1E" w14:textId="752824F5" w:rsidR="00392D39" w:rsidRDefault="001E1920" w:rsidP="00392D39">
      <w:pPr>
        <w:pStyle w:val="Tytu"/>
        <w:numPr>
          <w:ilvl w:val="0"/>
          <w:numId w:val="48"/>
        </w:numPr>
        <w:tabs>
          <w:tab w:val="left" w:pos="0"/>
          <w:tab w:val="left" w:pos="567"/>
        </w:tabs>
        <w:spacing w:line="320" w:lineRule="atLeast"/>
        <w:ind w:left="357" w:hanging="357"/>
        <w:jc w:val="both"/>
        <w:rPr>
          <w:spacing w:val="-1"/>
          <w:sz w:val="24"/>
        </w:rPr>
      </w:pPr>
      <w:r w:rsidRPr="00392D39">
        <w:rPr>
          <w:sz w:val="24"/>
        </w:rPr>
        <w:t xml:space="preserve">Zapłata z tytułu wykonania umowy nastąpi w terminie </w:t>
      </w:r>
      <w:r w:rsidR="00E31CD8" w:rsidRPr="00392D39">
        <w:rPr>
          <w:sz w:val="24"/>
        </w:rPr>
        <w:t>30</w:t>
      </w:r>
      <w:r w:rsidRPr="00392D39">
        <w:rPr>
          <w:sz w:val="24"/>
        </w:rPr>
        <w:t xml:space="preserve"> dni od dnia złożenia prawidłowo sporządzonego rachunku na wskazane konto bankowe Przyjmującego Zamówienie. Jeżeli termin płatności upływa w sobotę, niedzielę lub inny dzień wolny od pracy, to płatności dokonuje </w:t>
      </w:r>
      <w:r w:rsidRPr="00392D39">
        <w:rPr>
          <w:spacing w:val="-1"/>
          <w:sz w:val="24"/>
        </w:rPr>
        <w:t>się następnego dnia roboczego</w:t>
      </w:r>
      <w:r w:rsidR="00392D39">
        <w:rPr>
          <w:spacing w:val="-1"/>
          <w:sz w:val="24"/>
        </w:rPr>
        <w:t>.</w:t>
      </w:r>
    </w:p>
    <w:p w14:paraId="4E195343" w14:textId="2F7D4E0D" w:rsidR="00DB5935" w:rsidRPr="00392D39" w:rsidRDefault="001E1920" w:rsidP="00392D39">
      <w:pPr>
        <w:pStyle w:val="Tytu"/>
        <w:numPr>
          <w:ilvl w:val="0"/>
          <w:numId w:val="48"/>
        </w:numPr>
        <w:tabs>
          <w:tab w:val="left" w:pos="0"/>
          <w:tab w:val="left" w:pos="567"/>
        </w:tabs>
        <w:spacing w:line="320" w:lineRule="atLeast"/>
        <w:ind w:left="357" w:hanging="357"/>
        <w:jc w:val="both"/>
        <w:rPr>
          <w:spacing w:val="-1"/>
          <w:sz w:val="24"/>
        </w:rPr>
      </w:pPr>
      <w:r w:rsidRPr="00392D39">
        <w:rPr>
          <w:sz w:val="24"/>
        </w:rPr>
        <w:t>Jako datę zapłaty przyjmuje się dzień obciążenia rachunku bankowego Udzielającego Zamówienie.</w:t>
      </w:r>
    </w:p>
    <w:p w14:paraId="3C9C05B6" w14:textId="77777777" w:rsidR="00F0268F" w:rsidRPr="009164BD" w:rsidRDefault="00F0268F" w:rsidP="00F0268F">
      <w:pPr>
        <w:ind w:left="426"/>
        <w:jc w:val="both"/>
        <w:rPr>
          <w:color w:val="000000"/>
        </w:rPr>
      </w:pPr>
    </w:p>
    <w:p w14:paraId="6BD817F8" w14:textId="77777777" w:rsidR="00F0268F" w:rsidRDefault="00F0268F" w:rsidP="00A42214">
      <w:pPr>
        <w:pStyle w:val="Standard"/>
        <w:spacing w:line="320" w:lineRule="atLeast"/>
        <w:rPr>
          <w:bCs/>
        </w:rPr>
      </w:pPr>
    </w:p>
    <w:p w14:paraId="0A75B96A" w14:textId="77777777" w:rsidR="00DB5935" w:rsidRPr="00A42214" w:rsidRDefault="001E1920" w:rsidP="00A42214">
      <w:pPr>
        <w:pStyle w:val="Standard"/>
        <w:spacing w:line="320" w:lineRule="atLeast"/>
        <w:ind w:left="15"/>
        <w:jc w:val="center"/>
        <w:rPr>
          <w:bCs/>
        </w:rPr>
      </w:pPr>
      <w:r w:rsidRPr="00A42214">
        <w:rPr>
          <w:bCs/>
        </w:rPr>
        <w:t>§ 8</w:t>
      </w:r>
    </w:p>
    <w:p w14:paraId="6156DE77" w14:textId="77777777" w:rsidR="00DB5935" w:rsidRPr="00A42214" w:rsidRDefault="001E1920" w:rsidP="005930A0">
      <w:pPr>
        <w:pStyle w:val="Textbodyindent"/>
        <w:numPr>
          <w:ilvl w:val="0"/>
          <w:numId w:val="28"/>
        </w:numPr>
        <w:tabs>
          <w:tab w:val="left" w:pos="283"/>
          <w:tab w:val="left" w:pos="643"/>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pacing w:after="0" w:line="320" w:lineRule="atLeast"/>
        <w:ind w:left="357" w:hanging="357"/>
        <w:jc w:val="both"/>
        <w:rPr>
          <w:color w:val="000000"/>
        </w:rPr>
      </w:pPr>
      <w:r w:rsidRPr="00A42214">
        <w:rPr>
          <w:color w:val="000000"/>
        </w:rPr>
        <w:t>Przyjmujący Zamówienie przyjmuje obowiązek poddania się kontroli przeprowadzanej przez Udzielającego Zamówienia, w szczególności co do:</w:t>
      </w:r>
    </w:p>
    <w:p w14:paraId="5CA15598" w14:textId="77777777" w:rsidR="00DB5935" w:rsidRDefault="001E1920" w:rsidP="005930A0">
      <w:pPr>
        <w:pStyle w:val="Textbodyindent"/>
        <w:numPr>
          <w:ilvl w:val="0"/>
          <w:numId w:val="29"/>
        </w:numPr>
        <w:tabs>
          <w:tab w:val="left" w:pos="720"/>
          <w:tab w:val="left" w:pos="1080"/>
          <w:tab w:val="left" w:pos="2345"/>
          <w:tab w:val="left" w:pos="2629"/>
          <w:tab w:val="left" w:pos="2912"/>
          <w:tab w:val="left" w:pos="3479"/>
          <w:tab w:val="left" w:pos="3763"/>
          <w:tab w:val="left" w:pos="4046"/>
          <w:tab w:val="left" w:pos="4330"/>
          <w:tab w:val="left" w:pos="4613"/>
          <w:tab w:val="left" w:pos="4897"/>
          <w:tab w:val="left" w:pos="5180"/>
          <w:tab w:val="left" w:pos="5464"/>
          <w:tab w:val="left" w:pos="5747"/>
          <w:tab w:val="left" w:pos="6031"/>
          <w:tab w:val="left" w:pos="6314"/>
          <w:tab w:val="left" w:pos="6598"/>
          <w:tab w:val="left" w:pos="6881"/>
          <w:tab w:val="left" w:pos="7165"/>
          <w:tab w:val="left" w:pos="7448"/>
          <w:tab w:val="left" w:pos="7732"/>
          <w:tab w:val="left" w:pos="8015"/>
          <w:tab w:val="left" w:pos="8299"/>
          <w:tab w:val="left" w:pos="8582"/>
          <w:tab w:val="left" w:pos="8866"/>
          <w:tab w:val="left" w:pos="9149"/>
        </w:tabs>
        <w:spacing w:after="0" w:line="320" w:lineRule="atLeast"/>
        <w:ind w:left="720"/>
        <w:jc w:val="both"/>
        <w:rPr>
          <w:color w:val="000000"/>
        </w:rPr>
      </w:pPr>
      <w:r w:rsidRPr="00A42214">
        <w:rPr>
          <w:color w:val="000000"/>
        </w:rPr>
        <w:t>sposobu udzielania świadczeń zdrowotnych i ich jakości,</w:t>
      </w:r>
    </w:p>
    <w:p w14:paraId="345D844F" w14:textId="77777777" w:rsidR="00DB5935" w:rsidRDefault="001E1920" w:rsidP="005930A0">
      <w:pPr>
        <w:pStyle w:val="Textbodyindent"/>
        <w:numPr>
          <w:ilvl w:val="0"/>
          <w:numId w:val="29"/>
        </w:numPr>
        <w:tabs>
          <w:tab w:val="left" w:pos="720"/>
          <w:tab w:val="left" w:pos="1080"/>
          <w:tab w:val="left" w:pos="2345"/>
          <w:tab w:val="left" w:pos="2629"/>
          <w:tab w:val="left" w:pos="2912"/>
          <w:tab w:val="left" w:pos="3479"/>
          <w:tab w:val="left" w:pos="3763"/>
          <w:tab w:val="left" w:pos="4046"/>
          <w:tab w:val="left" w:pos="4330"/>
          <w:tab w:val="left" w:pos="4613"/>
          <w:tab w:val="left" w:pos="4897"/>
          <w:tab w:val="left" w:pos="5180"/>
          <w:tab w:val="left" w:pos="5464"/>
          <w:tab w:val="left" w:pos="5747"/>
          <w:tab w:val="left" w:pos="6031"/>
          <w:tab w:val="left" w:pos="6314"/>
          <w:tab w:val="left" w:pos="6598"/>
          <w:tab w:val="left" w:pos="6881"/>
          <w:tab w:val="left" w:pos="7165"/>
          <w:tab w:val="left" w:pos="7448"/>
          <w:tab w:val="left" w:pos="7732"/>
          <w:tab w:val="left" w:pos="8015"/>
          <w:tab w:val="left" w:pos="8299"/>
          <w:tab w:val="left" w:pos="8582"/>
          <w:tab w:val="left" w:pos="8866"/>
          <w:tab w:val="left" w:pos="9149"/>
        </w:tabs>
        <w:spacing w:after="0" w:line="320" w:lineRule="atLeast"/>
        <w:ind w:left="720"/>
        <w:jc w:val="both"/>
        <w:rPr>
          <w:color w:val="000000"/>
        </w:rPr>
      </w:pPr>
      <w:r w:rsidRPr="00746812">
        <w:rPr>
          <w:color w:val="000000"/>
        </w:rPr>
        <w:t>gospodarowania użytkowanym sprzętem, aparaturą medyczną i innymi środkami   niezbędnymi do udzielania świadczeń zdrowotnych,</w:t>
      </w:r>
    </w:p>
    <w:p w14:paraId="02A9873F" w14:textId="77777777" w:rsidR="00DB5935" w:rsidRDefault="001E1920" w:rsidP="005930A0">
      <w:pPr>
        <w:pStyle w:val="Textbodyindent"/>
        <w:numPr>
          <w:ilvl w:val="0"/>
          <w:numId w:val="29"/>
        </w:numPr>
        <w:tabs>
          <w:tab w:val="left" w:pos="720"/>
          <w:tab w:val="left" w:pos="1080"/>
          <w:tab w:val="left" w:pos="2345"/>
          <w:tab w:val="left" w:pos="2629"/>
          <w:tab w:val="left" w:pos="2912"/>
          <w:tab w:val="left" w:pos="3479"/>
          <w:tab w:val="left" w:pos="3763"/>
          <w:tab w:val="left" w:pos="4046"/>
          <w:tab w:val="left" w:pos="4330"/>
          <w:tab w:val="left" w:pos="4613"/>
          <w:tab w:val="left" w:pos="4897"/>
          <w:tab w:val="left" w:pos="5180"/>
          <w:tab w:val="left" w:pos="5464"/>
          <w:tab w:val="left" w:pos="5747"/>
          <w:tab w:val="left" w:pos="6031"/>
          <w:tab w:val="left" w:pos="6314"/>
          <w:tab w:val="left" w:pos="6598"/>
          <w:tab w:val="left" w:pos="6881"/>
          <w:tab w:val="left" w:pos="7165"/>
          <w:tab w:val="left" w:pos="7448"/>
          <w:tab w:val="left" w:pos="7732"/>
          <w:tab w:val="left" w:pos="8015"/>
          <w:tab w:val="left" w:pos="8299"/>
          <w:tab w:val="left" w:pos="8582"/>
          <w:tab w:val="left" w:pos="8866"/>
          <w:tab w:val="left" w:pos="9149"/>
        </w:tabs>
        <w:spacing w:after="0" w:line="320" w:lineRule="atLeast"/>
        <w:ind w:left="720"/>
        <w:jc w:val="both"/>
        <w:rPr>
          <w:color w:val="000000"/>
        </w:rPr>
      </w:pPr>
      <w:r w:rsidRPr="00746812">
        <w:rPr>
          <w:color w:val="000000"/>
        </w:rPr>
        <w:t>dokonywania rozliczeń ustalających koszty udzielanych świadczeń i należności za udzielane świadczenia,</w:t>
      </w:r>
    </w:p>
    <w:p w14:paraId="3CB6265F" w14:textId="77777777" w:rsidR="00DB5935" w:rsidRPr="00746812" w:rsidRDefault="001E1920" w:rsidP="005930A0">
      <w:pPr>
        <w:pStyle w:val="Textbodyindent"/>
        <w:numPr>
          <w:ilvl w:val="0"/>
          <w:numId w:val="29"/>
        </w:numPr>
        <w:tabs>
          <w:tab w:val="left" w:pos="720"/>
          <w:tab w:val="left" w:pos="1080"/>
          <w:tab w:val="left" w:pos="2345"/>
          <w:tab w:val="left" w:pos="2629"/>
          <w:tab w:val="left" w:pos="2912"/>
          <w:tab w:val="left" w:pos="3479"/>
          <w:tab w:val="left" w:pos="3763"/>
          <w:tab w:val="left" w:pos="4046"/>
          <w:tab w:val="left" w:pos="4330"/>
          <w:tab w:val="left" w:pos="4613"/>
          <w:tab w:val="left" w:pos="4897"/>
          <w:tab w:val="left" w:pos="5180"/>
          <w:tab w:val="left" w:pos="5464"/>
          <w:tab w:val="left" w:pos="5747"/>
          <w:tab w:val="left" w:pos="6031"/>
          <w:tab w:val="left" w:pos="6314"/>
          <w:tab w:val="left" w:pos="6598"/>
          <w:tab w:val="left" w:pos="6881"/>
          <w:tab w:val="left" w:pos="7165"/>
          <w:tab w:val="left" w:pos="7448"/>
          <w:tab w:val="left" w:pos="7732"/>
          <w:tab w:val="left" w:pos="8015"/>
          <w:tab w:val="left" w:pos="8299"/>
          <w:tab w:val="left" w:pos="8582"/>
          <w:tab w:val="left" w:pos="8866"/>
          <w:tab w:val="left" w:pos="9149"/>
        </w:tabs>
        <w:spacing w:after="0" w:line="320" w:lineRule="atLeast"/>
        <w:ind w:left="720"/>
        <w:jc w:val="both"/>
        <w:rPr>
          <w:color w:val="000000"/>
        </w:rPr>
      </w:pPr>
      <w:r w:rsidRPr="00746812">
        <w:rPr>
          <w:color w:val="000000"/>
        </w:rPr>
        <w:t>prowadzonej dokumentacji medycznej/dokumentacji ds. żywienia pacjentów i sprawozdawczości statystycznej.</w:t>
      </w:r>
    </w:p>
    <w:p w14:paraId="32EAE3FB" w14:textId="77777777" w:rsidR="008F6EB5" w:rsidRPr="008F6EB5" w:rsidRDefault="008F6EB5" w:rsidP="005930A0">
      <w:pPr>
        <w:pStyle w:val="Akapitzlist"/>
        <w:numPr>
          <w:ilvl w:val="0"/>
          <w:numId w:val="16"/>
        </w:numPr>
        <w:tabs>
          <w:tab w:val="left" w:pos="284"/>
        </w:tabs>
        <w:autoSpaceDE w:val="0"/>
        <w:spacing w:line="320" w:lineRule="atLeast"/>
        <w:ind w:left="284" w:hanging="284"/>
        <w:jc w:val="both"/>
        <w:rPr>
          <w:vanish/>
          <w:color w:val="000000"/>
        </w:rPr>
      </w:pPr>
    </w:p>
    <w:p w14:paraId="7838DA03" w14:textId="77777777" w:rsidR="00DB5935" w:rsidRPr="00982AA0" w:rsidRDefault="001E1920" w:rsidP="005930A0">
      <w:pPr>
        <w:pStyle w:val="Tekstpodstawowywci3fty3"/>
        <w:numPr>
          <w:ilvl w:val="0"/>
          <w:numId w:val="16"/>
        </w:numPr>
        <w:tabs>
          <w:tab w:val="left" w:pos="284"/>
        </w:tabs>
        <w:spacing w:line="320" w:lineRule="atLeast"/>
        <w:jc w:val="both"/>
        <w:rPr>
          <w:lang w:val="pl-PL"/>
        </w:rPr>
      </w:pPr>
      <w:r w:rsidRPr="00C152F6">
        <w:rPr>
          <w:color w:val="000000"/>
          <w:lang w:val="pl-PL"/>
        </w:rPr>
        <w:t>Przyjmujący Zamówienie przyjmuje na siebie obowiązek poddawania się kontroli Narodowego Funduszu Zdrowia oraz innych uprawnionych organów i osób, na warunkach określonych obowiązującymi przepisami prawa</w:t>
      </w:r>
      <w:r w:rsidRPr="00982AA0">
        <w:rPr>
          <w:color w:val="000000"/>
          <w:lang w:val="pl-PL"/>
        </w:rPr>
        <w:t>.</w:t>
      </w:r>
    </w:p>
    <w:p w14:paraId="3810B062" w14:textId="77777777" w:rsidR="00746812" w:rsidRPr="00982AA0" w:rsidRDefault="00746812" w:rsidP="00746812">
      <w:pPr>
        <w:pStyle w:val="Tekstpodstawowywci3fty3"/>
        <w:tabs>
          <w:tab w:val="left" w:pos="284"/>
        </w:tabs>
        <w:spacing w:line="320" w:lineRule="atLeast"/>
        <w:ind w:firstLine="0"/>
        <w:jc w:val="both"/>
        <w:rPr>
          <w:lang w:val="pl-PL"/>
        </w:rPr>
      </w:pPr>
    </w:p>
    <w:p w14:paraId="734B6CDA" w14:textId="77777777" w:rsidR="00DB5935" w:rsidRPr="00A42214" w:rsidRDefault="001E1920" w:rsidP="00A42214">
      <w:pPr>
        <w:pStyle w:val="Standard"/>
        <w:spacing w:line="320" w:lineRule="atLeast"/>
        <w:jc w:val="center"/>
        <w:rPr>
          <w:bCs/>
        </w:rPr>
      </w:pPr>
      <w:r w:rsidRPr="00A42214">
        <w:rPr>
          <w:bCs/>
        </w:rPr>
        <w:t>§ 9</w:t>
      </w:r>
    </w:p>
    <w:p w14:paraId="2F9BCB73" w14:textId="77777777" w:rsidR="00DB5935" w:rsidRPr="00A42214" w:rsidRDefault="001E1920" w:rsidP="00A42214">
      <w:pPr>
        <w:pStyle w:val="Standard"/>
        <w:tabs>
          <w:tab w:val="left" w:pos="734"/>
          <w:tab w:val="left" w:pos="7319"/>
          <w:tab w:val="left" w:pos="13079"/>
          <w:tab w:val="left" w:pos="13799"/>
        </w:tabs>
        <w:spacing w:line="320" w:lineRule="atLeast"/>
        <w:jc w:val="both"/>
      </w:pPr>
      <w:r w:rsidRPr="00A42214">
        <w:t>Przyjmującego Zamówienie obowiązuje zakaz pobierania jakichkolwiek opłat na własną rzecz od pacjentów lub ich opiekunów z tytułu wykonywania świadczeń będących przedmiotem niniejszej umowy pod rygorem rozwiązania umowy ze skutkiem natychmiastowym.</w:t>
      </w:r>
    </w:p>
    <w:p w14:paraId="56193C96" w14:textId="77777777" w:rsidR="00392D39" w:rsidRDefault="00392D39" w:rsidP="00A42214">
      <w:pPr>
        <w:pStyle w:val="Standard"/>
        <w:spacing w:line="320" w:lineRule="atLeast"/>
        <w:ind w:left="284" w:hanging="284"/>
        <w:jc w:val="center"/>
      </w:pPr>
    </w:p>
    <w:p w14:paraId="06D8D61E" w14:textId="201EBBD9" w:rsidR="00DB5935" w:rsidRPr="00A42214" w:rsidRDefault="001E1920" w:rsidP="00A42214">
      <w:pPr>
        <w:pStyle w:val="Standard"/>
        <w:spacing w:line="320" w:lineRule="atLeast"/>
        <w:ind w:left="284" w:hanging="284"/>
        <w:jc w:val="center"/>
      </w:pPr>
      <w:r w:rsidRPr="00A42214">
        <w:t>§ 10</w:t>
      </w:r>
    </w:p>
    <w:p w14:paraId="479B007C" w14:textId="77777777" w:rsidR="00DB5935" w:rsidRDefault="001E1920" w:rsidP="005930A0">
      <w:pPr>
        <w:pStyle w:val="Standard"/>
        <w:numPr>
          <w:ilvl w:val="0"/>
          <w:numId w:val="30"/>
        </w:numPr>
        <w:tabs>
          <w:tab w:val="left" w:pos="0"/>
        </w:tabs>
        <w:spacing w:line="320" w:lineRule="atLeast"/>
        <w:ind w:left="357" w:hanging="357"/>
        <w:jc w:val="both"/>
      </w:pPr>
      <w:r w:rsidRPr="00A42214">
        <w:t>Przyjmujący Zamówienie zobowiązany jest posiadać w czasie trwania umowy aktualne badania lekarskie, odbyte szkolenia wstępne ogólne, stanowiskowe oraz szkolenia okresowe w zakresie BHP.</w:t>
      </w:r>
    </w:p>
    <w:p w14:paraId="206E68BE" w14:textId="77777777" w:rsidR="00DB5935" w:rsidRDefault="001E1920" w:rsidP="005930A0">
      <w:pPr>
        <w:pStyle w:val="Standard"/>
        <w:numPr>
          <w:ilvl w:val="0"/>
          <w:numId w:val="30"/>
        </w:numPr>
        <w:tabs>
          <w:tab w:val="left" w:pos="0"/>
        </w:tabs>
        <w:spacing w:line="320" w:lineRule="atLeast"/>
        <w:ind w:left="357" w:hanging="357"/>
        <w:jc w:val="both"/>
      </w:pPr>
      <w:r w:rsidRPr="00A42214">
        <w:t xml:space="preserve">Koszty badań lekarskich i szkoleń, o których mowa w ust. 1 ponosi Przyjmujący Zamówienie, </w:t>
      </w:r>
    </w:p>
    <w:p w14:paraId="46B516BE" w14:textId="77777777" w:rsidR="00DB5935" w:rsidRDefault="001E1920" w:rsidP="005930A0">
      <w:pPr>
        <w:pStyle w:val="Standard"/>
        <w:numPr>
          <w:ilvl w:val="0"/>
          <w:numId w:val="30"/>
        </w:numPr>
        <w:tabs>
          <w:tab w:val="left" w:pos="0"/>
        </w:tabs>
        <w:spacing w:line="320" w:lineRule="atLeast"/>
        <w:ind w:left="357" w:hanging="357"/>
        <w:jc w:val="both"/>
      </w:pPr>
      <w:r w:rsidRPr="00A42214">
        <w:t>Przyjmujący Zamówienie zobowiązuje się do przedkładania Udzielającemu Zamówienia zaświadczeń  o ukończonych kursach z podnoszenia kwalifikacji zawodowych.</w:t>
      </w:r>
    </w:p>
    <w:p w14:paraId="2C364912" w14:textId="77777777" w:rsidR="00DB5935" w:rsidRDefault="001E1920" w:rsidP="005930A0">
      <w:pPr>
        <w:pStyle w:val="Standard"/>
        <w:numPr>
          <w:ilvl w:val="0"/>
          <w:numId w:val="30"/>
        </w:numPr>
        <w:tabs>
          <w:tab w:val="left" w:pos="0"/>
        </w:tabs>
        <w:spacing w:line="320" w:lineRule="atLeast"/>
        <w:ind w:left="357" w:hanging="357"/>
        <w:jc w:val="both"/>
      </w:pPr>
      <w:r w:rsidRPr="00A42214">
        <w:lastRenderedPageBreak/>
        <w:t>Inne umowy zawarte przez Przyjmującego Zamówienie nie mogą ograniczyć dostępności i jakości udzielanych na podstawie niniejszej umowy świadczeń zdrowotnych.</w:t>
      </w:r>
    </w:p>
    <w:p w14:paraId="399E0D68" w14:textId="77777777" w:rsidR="00DB5935" w:rsidRDefault="001E1920" w:rsidP="005930A0">
      <w:pPr>
        <w:pStyle w:val="Standard"/>
        <w:numPr>
          <w:ilvl w:val="0"/>
          <w:numId w:val="30"/>
        </w:numPr>
        <w:tabs>
          <w:tab w:val="left" w:pos="0"/>
        </w:tabs>
        <w:spacing w:line="320" w:lineRule="atLeast"/>
        <w:ind w:left="357" w:hanging="357"/>
        <w:jc w:val="both"/>
      </w:pPr>
      <w:r w:rsidRPr="00A42214">
        <w:t>Przyjmujący Zamówienie zobowiązuje się w trakcie realizacji umowy przestrzegać obowiązujących przepisów BHP i ppoż. oraz regulaminów wewnętrznych, procedur, zarządzeń, instrukcji i innych przepisów porządkowych, wydanych przez Udzielającego  Zamówienia.</w:t>
      </w:r>
    </w:p>
    <w:p w14:paraId="7F752EC3" w14:textId="77777777" w:rsidR="00DB5935" w:rsidRDefault="001E1920" w:rsidP="005930A0">
      <w:pPr>
        <w:pStyle w:val="Standard"/>
        <w:numPr>
          <w:ilvl w:val="0"/>
          <w:numId w:val="30"/>
        </w:numPr>
        <w:tabs>
          <w:tab w:val="left" w:pos="0"/>
        </w:tabs>
        <w:spacing w:line="320" w:lineRule="atLeast"/>
        <w:ind w:left="357" w:hanging="357"/>
        <w:jc w:val="both"/>
      </w:pPr>
      <w:r w:rsidRPr="00A42214">
        <w:t>Przyjmujący Zamówienie zobowiązuje się do przestrzegania przepisów określających prawa i obowiązki pacjenta.</w:t>
      </w:r>
    </w:p>
    <w:p w14:paraId="4D8FE2D4" w14:textId="77777777" w:rsidR="00DB5935" w:rsidRDefault="001E1920" w:rsidP="005930A0">
      <w:pPr>
        <w:pStyle w:val="Standard"/>
        <w:numPr>
          <w:ilvl w:val="0"/>
          <w:numId w:val="30"/>
        </w:numPr>
        <w:tabs>
          <w:tab w:val="left" w:pos="0"/>
        </w:tabs>
        <w:spacing w:line="320" w:lineRule="atLeast"/>
        <w:ind w:left="357" w:hanging="357"/>
        <w:jc w:val="both"/>
      </w:pPr>
      <w:r w:rsidRPr="00A42214">
        <w:t xml:space="preserve">Przyjmujący Zamówienie zobowiązuje się do dbania o pozytywny wizerunek </w:t>
      </w:r>
      <w:r w:rsidR="00C44FFC">
        <w:t>Zamawiającego</w:t>
      </w:r>
      <w:r w:rsidRPr="00A42214">
        <w:t>.</w:t>
      </w:r>
    </w:p>
    <w:p w14:paraId="23FDBFC0" w14:textId="77777777" w:rsidR="00DB5935" w:rsidRDefault="001E1920" w:rsidP="005930A0">
      <w:pPr>
        <w:pStyle w:val="Standard"/>
        <w:numPr>
          <w:ilvl w:val="0"/>
          <w:numId w:val="30"/>
        </w:numPr>
        <w:tabs>
          <w:tab w:val="left" w:pos="0"/>
        </w:tabs>
        <w:spacing w:line="320" w:lineRule="atLeast"/>
        <w:ind w:left="357" w:hanging="357"/>
        <w:jc w:val="both"/>
      </w:pPr>
      <w:r w:rsidRPr="00A42214">
        <w:t>Przyjmujący Zamówienie zobowiązuje się do noszenia identyfikatora zawierającego informacje: imię i nazwisko, stanowisko oraz nazwę komórki organizacyjnej, w której świadczy usługę.</w:t>
      </w:r>
    </w:p>
    <w:p w14:paraId="58B1EF55" w14:textId="77777777" w:rsidR="00DB5935" w:rsidRDefault="001E1920" w:rsidP="005930A0">
      <w:pPr>
        <w:pStyle w:val="Standard"/>
        <w:numPr>
          <w:ilvl w:val="0"/>
          <w:numId w:val="30"/>
        </w:numPr>
        <w:tabs>
          <w:tab w:val="left" w:pos="0"/>
        </w:tabs>
        <w:spacing w:line="320" w:lineRule="atLeast"/>
        <w:ind w:left="357" w:hanging="357"/>
        <w:jc w:val="both"/>
      </w:pPr>
      <w:r w:rsidRPr="00A42214">
        <w:t xml:space="preserve">Przyjmujący Zamówienie oświadcza, że nie będzie prowadził wobec </w:t>
      </w:r>
      <w:r w:rsidR="001219CC">
        <w:t>Zamawiającego</w:t>
      </w:r>
      <w:r w:rsidRPr="00A42214">
        <w:t xml:space="preserve"> działalności konkurencyjnej.</w:t>
      </w:r>
    </w:p>
    <w:p w14:paraId="3D376DC4" w14:textId="77777777" w:rsidR="00DB5935" w:rsidRPr="00A42214" w:rsidRDefault="001E1920" w:rsidP="005930A0">
      <w:pPr>
        <w:pStyle w:val="Standard"/>
        <w:numPr>
          <w:ilvl w:val="0"/>
          <w:numId w:val="30"/>
        </w:numPr>
        <w:tabs>
          <w:tab w:val="left" w:pos="0"/>
        </w:tabs>
        <w:spacing w:line="320" w:lineRule="atLeast"/>
        <w:ind w:left="357" w:hanging="357"/>
        <w:jc w:val="both"/>
      </w:pPr>
      <w:r w:rsidRPr="00A42214">
        <w:t>Przyjmujący Zamówienie zobowiązuje się do udziału w pracy na rzecz poprawy jakości świadczeń zdrowotnych, w szczególności poprawy jakości żywienia pacjen</w:t>
      </w:r>
      <w:r w:rsidR="00380291">
        <w:t>t</w:t>
      </w:r>
      <w:r w:rsidRPr="00A42214">
        <w:t>ów.</w:t>
      </w:r>
    </w:p>
    <w:p w14:paraId="127AC289" w14:textId="77777777" w:rsidR="00DB5935" w:rsidRPr="00A42214" w:rsidRDefault="00DB5935" w:rsidP="00A42214">
      <w:pPr>
        <w:pStyle w:val="Standard"/>
        <w:shd w:val="clear" w:color="auto" w:fill="FFFFFF"/>
        <w:tabs>
          <w:tab w:val="left" w:pos="720"/>
        </w:tabs>
        <w:spacing w:line="320" w:lineRule="atLeast"/>
        <w:ind w:right="57"/>
        <w:rPr>
          <w:bCs/>
        </w:rPr>
      </w:pPr>
    </w:p>
    <w:p w14:paraId="0A85BC71" w14:textId="77777777" w:rsidR="00DB5935" w:rsidRDefault="001E1920" w:rsidP="00A42214">
      <w:pPr>
        <w:pStyle w:val="Standard"/>
        <w:shd w:val="clear" w:color="auto" w:fill="FFFFFF"/>
        <w:tabs>
          <w:tab w:val="left" w:pos="720"/>
        </w:tabs>
        <w:spacing w:line="320" w:lineRule="atLeast"/>
        <w:ind w:right="57"/>
        <w:jc w:val="center"/>
        <w:rPr>
          <w:bCs/>
        </w:rPr>
      </w:pPr>
      <w:r w:rsidRPr="00A42214">
        <w:rPr>
          <w:bCs/>
        </w:rPr>
        <w:t>§ 11</w:t>
      </w:r>
    </w:p>
    <w:p w14:paraId="479AF725" w14:textId="77777777" w:rsidR="007F7FCF" w:rsidRPr="007F7FCF" w:rsidRDefault="007F7FCF" w:rsidP="005930A0">
      <w:pPr>
        <w:widowControl/>
        <w:numPr>
          <w:ilvl w:val="0"/>
          <w:numId w:val="40"/>
        </w:numPr>
        <w:tabs>
          <w:tab w:val="left" w:pos="5964"/>
        </w:tabs>
        <w:autoSpaceDN/>
        <w:spacing w:line="320" w:lineRule="atLeast"/>
        <w:ind w:left="426" w:hanging="426"/>
        <w:jc w:val="both"/>
        <w:textAlignment w:val="auto"/>
      </w:pPr>
      <w:r w:rsidRPr="007F7FCF">
        <w:t xml:space="preserve">W celu realizacji postanowień niniejszego paragrafu ustala się, że „informacja poufna” oznacza informację techniczną, technologiczną, organizacyjną i/lub handlową otrzymaną lub uzyskaną w sposób zamierzony lub niezamierzony od drugiej strony w formie pisemnej, ustnej, czy też elektronicznej, w związku z realizacją niniejszej umowy. „Informacje poufne” to w szczególności informacje, które strony otrzymały bezpośrednio od siebie nawzajem, a także za pośrednictwem osób działających w imieniu drugiej strony lub osób trzecich, nieujawnione przez stronę, której dotyczą do publicznej wiadomości w sposób umożliwiający zapoznanie się z nimi przez nieoznaczony krąg osób. Za informację poufną strony uznają również wszelkie dane osobowe dotyczące w szczególności pacjentów Zamawiającego czy też osób u niego zatrudnionych, a które </w:t>
      </w:r>
      <w:r w:rsidRPr="001219CC">
        <w:rPr>
          <w:rFonts w:cs="Times New Roman"/>
        </w:rPr>
        <w:t xml:space="preserve">zostały powzięte przez Wykonawcę w toku realizacji przedmiotowej umowy. Do ochrony danych osobowych mają zastosowanie przepisy ustawy z dnia 10 maja 2018 r.  r. o ochronie danych osobowych </w:t>
      </w:r>
      <w:r w:rsidRPr="001219CC">
        <w:rPr>
          <w:rFonts w:cs="Times New Roman"/>
          <w:bCs/>
        </w:rPr>
        <w:t>(t. j.: Dz. U. z 2019 r. , poz. 1781 )</w:t>
      </w:r>
      <w:r w:rsidRPr="001219CC">
        <w:rPr>
          <w:rFonts w:cs="Times New Roman"/>
        </w:rPr>
        <w:t xml:space="preserve"> i </w:t>
      </w:r>
      <w:r w:rsidR="001219CC" w:rsidRPr="001219CC">
        <w:rPr>
          <w:rFonts w:cs="Times New Roman"/>
        </w:rPr>
        <w:t xml:space="preserve">Rozporządzenie Parlamentu Europejskiego i Rady (UE) 2016/679 z dnia 27.04.2016 r. </w:t>
      </w:r>
      <w:r w:rsidR="001219CC" w:rsidRPr="001219CC">
        <w:rPr>
          <w:rFonts w:cs="Times New Roman"/>
          <w:bCs/>
          <w:color w:val="000000"/>
          <w:shd w:val="clear" w:color="auto" w:fill="FFFFFF"/>
        </w:rPr>
        <w:t xml:space="preserve">w sprawie ochrony osób fizycznych w związku z przetwarzaniem danych osobowych i w sprawie swobodnego przepływu takich danych oraz uchylenia dyrektywy 95/46/WE (ogólne rozporządzenie o ochronie danych) oraz </w:t>
      </w:r>
      <w:r w:rsidRPr="001219CC">
        <w:rPr>
          <w:rFonts w:cs="Times New Roman"/>
        </w:rPr>
        <w:t>odpowiednio przepisy niniejszego paragrafu.</w:t>
      </w:r>
    </w:p>
    <w:p w14:paraId="1F0813D8" w14:textId="77777777" w:rsidR="007F7FCF" w:rsidRPr="007F7FCF" w:rsidRDefault="007F7FCF" w:rsidP="005930A0">
      <w:pPr>
        <w:widowControl/>
        <w:numPr>
          <w:ilvl w:val="0"/>
          <w:numId w:val="40"/>
        </w:numPr>
        <w:tabs>
          <w:tab w:val="left" w:pos="5964"/>
        </w:tabs>
        <w:autoSpaceDN/>
        <w:spacing w:line="320" w:lineRule="atLeast"/>
        <w:ind w:left="426" w:hanging="426"/>
        <w:jc w:val="both"/>
        <w:textAlignment w:val="auto"/>
      </w:pPr>
      <w:r w:rsidRPr="007F7FCF">
        <w:t>W przypadku wątpliwości, czy określona informacja stanowi informację poufną, strona zobowiązana do zachowania tajemnicy, zwróci się do drugiej strony o wyjaśnienie wątpliwości.</w:t>
      </w:r>
    </w:p>
    <w:p w14:paraId="13EE114D" w14:textId="77777777" w:rsidR="007F7FCF" w:rsidRPr="007F7FCF" w:rsidRDefault="007F7FCF" w:rsidP="005930A0">
      <w:pPr>
        <w:widowControl/>
        <w:numPr>
          <w:ilvl w:val="0"/>
          <w:numId w:val="40"/>
        </w:numPr>
        <w:tabs>
          <w:tab w:val="left" w:pos="5964"/>
        </w:tabs>
        <w:autoSpaceDN/>
        <w:spacing w:line="320" w:lineRule="atLeast"/>
        <w:ind w:left="426" w:hanging="426"/>
        <w:jc w:val="both"/>
        <w:textAlignment w:val="auto"/>
        <w:rPr>
          <w:rFonts w:eastAsia="TrebuchetMS"/>
        </w:rPr>
      </w:pPr>
      <w:r w:rsidRPr="007F7FCF">
        <w:rPr>
          <w:rFonts w:eastAsia="TrebuchetMS"/>
        </w:rPr>
        <w:t xml:space="preserve">W związku z powierzeniem informacji poufnych stronie, dana strona zobowiązana jest do zachowania ich poufności oraz zapewnienia ich ochrony w stopniu, co najmniej, równym poziomowi ochrony, na jakim chroni własne informacje poufne, nie mniejszym jednak </w:t>
      </w:r>
      <w:r w:rsidRPr="007F7FCF">
        <w:rPr>
          <w:rFonts w:eastAsia="TrebuchetMS"/>
        </w:rPr>
        <w:lastRenderedPageBreak/>
        <w:t>niż uzasadniony w danych okolicznościach, a wynikającym z profesjonalnego charakteru działalności stron.</w:t>
      </w:r>
    </w:p>
    <w:p w14:paraId="2F1A638E" w14:textId="77777777" w:rsidR="007F7FCF" w:rsidRPr="007F7FCF" w:rsidRDefault="007F7FCF" w:rsidP="005930A0">
      <w:pPr>
        <w:widowControl/>
        <w:numPr>
          <w:ilvl w:val="0"/>
          <w:numId w:val="40"/>
        </w:numPr>
        <w:tabs>
          <w:tab w:val="left" w:pos="5964"/>
        </w:tabs>
        <w:autoSpaceDN/>
        <w:spacing w:line="320" w:lineRule="atLeast"/>
        <w:ind w:left="426" w:hanging="426"/>
        <w:jc w:val="both"/>
        <w:textAlignment w:val="auto"/>
      </w:pPr>
      <w:r w:rsidRPr="007F7FCF">
        <w:t>Strony zobowiązują się korzystać z wszelkich informacji poufnych wyłącznie w celu realizacji umowy, nie ujawniać ich osobom trzecim i nie upubliczniać bez pisemnej zgody strony, której informacje poufne dotyczą.</w:t>
      </w:r>
    </w:p>
    <w:p w14:paraId="226A1B59" w14:textId="77777777" w:rsidR="007F7FCF" w:rsidRPr="007F7FCF" w:rsidRDefault="007F7FCF" w:rsidP="005930A0">
      <w:pPr>
        <w:widowControl/>
        <w:numPr>
          <w:ilvl w:val="0"/>
          <w:numId w:val="40"/>
        </w:numPr>
        <w:tabs>
          <w:tab w:val="left" w:pos="5964"/>
        </w:tabs>
        <w:autoSpaceDN/>
        <w:spacing w:line="320" w:lineRule="atLeast"/>
        <w:ind w:left="426" w:hanging="426"/>
        <w:jc w:val="both"/>
        <w:textAlignment w:val="auto"/>
      </w:pPr>
      <w:r w:rsidRPr="007F7FCF">
        <w:t>Nie stanowi uchybienia obowiązkowi zachowania w tajemnicy informacji poufnych, ujawnienie takich informacji w wyniku zobowiązania nałożonego przez uprawniony organ administracji publicznej. Strona, która zobowiązana zostanie przez uprawniony organ do ujawnienia informacji poufnej, niezwłocznie zawiadomi o tym stronę przeciwną.</w:t>
      </w:r>
    </w:p>
    <w:p w14:paraId="5BA7FA39" w14:textId="77777777" w:rsidR="007F7FCF" w:rsidRPr="007F7FCF" w:rsidRDefault="007F7FCF" w:rsidP="005930A0">
      <w:pPr>
        <w:widowControl/>
        <w:numPr>
          <w:ilvl w:val="0"/>
          <w:numId w:val="40"/>
        </w:numPr>
        <w:tabs>
          <w:tab w:val="left" w:pos="5964"/>
        </w:tabs>
        <w:autoSpaceDN/>
        <w:spacing w:line="320" w:lineRule="atLeast"/>
        <w:ind w:left="426" w:hanging="426"/>
        <w:jc w:val="both"/>
        <w:textAlignment w:val="auto"/>
        <w:rPr>
          <w:rFonts w:eastAsia="TrebuchetMS"/>
        </w:rPr>
      </w:pPr>
      <w:r w:rsidRPr="007F7FCF">
        <w:rPr>
          <w:rFonts w:eastAsia="TrebuchetMS"/>
        </w:rPr>
        <w:t>Strony zobowiązują się do dołożenia wszelkich starań w celu zapewnienia, aby środki łączności wykorzystywane przez nie do odbioru, przekazywania oraz przechowywania informacji gwarantowały zabezpieczenie informacji poufnych przed dostępem osób trzecich nieupoważnionych do zapoznania się z nimi.</w:t>
      </w:r>
    </w:p>
    <w:p w14:paraId="56375531" w14:textId="77777777" w:rsidR="007F7FCF" w:rsidRPr="007F7FCF" w:rsidRDefault="007F7FCF" w:rsidP="005930A0">
      <w:pPr>
        <w:widowControl/>
        <w:numPr>
          <w:ilvl w:val="0"/>
          <w:numId w:val="40"/>
        </w:numPr>
        <w:tabs>
          <w:tab w:val="left" w:pos="5964"/>
        </w:tabs>
        <w:autoSpaceDN/>
        <w:spacing w:line="320" w:lineRule="atLeast"/>
        <w:ind w:left="426" w:hanging="426"/>
        <w:jc w:val="both"/>
        <w:textAlignment w:val="auto"/>
      </w:pPr>
      <w:r w:rsidRPr="007F7FCF">
        <w:t xml:space="preserve">Obowiązek zachowania tajemnicy informacji poufnych obciąża strony przez okres obowiązywania umowy, a także po jej rozwiązaniu. </w:t>
      </w:r>
    </w:p>
    <w:p w14:paraId="23CC15A4" w14:textId="77777777" w:rsidR="007F7FCF" w:rsidRPr="00A42214" w:rsidRDefault="007F7FCF" w:rsidP="00A42214">
      <w:pPr>
        <w:pStyle w:val="Standard"/>
        <w:shd w:val="clear" w:color="auto" w:fill="FFFFFF"/>
        <w:tabs>
          <w:tab w:val="left" w:pos="720"/>
        </w:tabs>
        <w:spacing w:line="320" w:lineRule="atLeast"/>
        <w:ind w:right="57"/>
        <w:jc w:val="center"/>
        <w:rPr>
          <w:bCs/>
        </w:rPr>
      </w:pPr>
    </w:p>
    <w:p w14:paraId="6766EA13" w14:textId="77777777" w:rsidR="00DB5935" w:rsidRPr="00A42214" w:rsidRDefault="00DB5935" w:rsidP="00A42214">
      <w:pPr>
        <w:pStyle w:val="Standard"/>
        <w:spacing w:line="320" w:lineRule="atLeast"/>
        <w:rPr>
          <w:bCs/>
        </w:rPr>
      </w:pPr>
    </w:p>
    <w:p w14:paraId="722ECF43" w14:textId="77777777" w:rsidR="00DB5935" w:rsidRPr="00A42214" w:rsidRDefault="001E1920" w:rsidP="00A42214">
      <w:pPr>
        <w:pStyle w:val="Standard"/>
        <w:spacing w:line="320" w:lineRule="atLeast"/>
        <w:jc w:val="center"/>
        <w:rPr>
          <w:bCs/>
        </w:rPr>
      </w:pPr>
      <w:r w:rsidRPr="00A42214">
        <w:rPr>
          <w:bCs/>
        </w:rPr>
        <w:t>§ 12</w:t>
      </w:r>
    </w:p>
    <w:p w14:paraId="08D240EB" w14:textId="77777777" w:rsidR="00DB5935" w:rsidRPr="00A42214" w:rsidRDefault="001E1920" w:rsidP="005930A0">
      <w:pPr>
        <w:pStyle w:val="Standard"/>
        <w:numPr>
          <w:ilvl w:val="0"/>
          <w:numId w:val="31"/>
        </w:numPr>
        <w:tabs>
          <w:tab w:val="left" w:pos="0"/>
          <w:tab w:val="left" w:pos="360"/>
          <w:tab w:val="left" w:pos="720"/>
        </w:tabs>
        <w:spacing w:line="320" w:lineRule="atLeast"/>
        <w:ind w:left="357" w:hanging="357"/>
        <w:jc w:val="both"/>
      </w:pPr>
      <w:r w:rsidRPr="00A42214">
        <w:t xml:space="preserve">Udzielający Zamówienia wprowadza kary umowne za nieprzestrzeganie lub niewykonywanie postanowień umowy oraz naruszenie praw pacjenta w wysokości: </w:t>
      </w:r>
      <w:r w:rsidR="00C44FFC">
        <w:t>3</w:t>
      </w:r>
      <w:r w:rsidRPr="00A42214">
        <w:t xml:space="preserve">00,00 PLN (słownie: </w:t>
      </w:r>
      <w:r w:rsidR="00C44FFC">
        <w:t>trzysta</w:t>
      </w:r>
      <w:r w:rsidRPr="00A42214">
        <w:t xml:space="preserve"> złotych) za każdy stwierdzony przypadek:</w:t>
      </w:r>
    </w:p>
    <w:p w14:paraId="0511295A" w14:textId="77777777" w:rsidR="00DB5935" w:rsidRPr="00A42214" w:rsidRDefault="001E1920" w:rsidP="005930A0">
      <w:pPr>
        <w:pStyle w:val="Standard"/>
        <w:numPr>
          <w:ilvl w:val="0"/>
          <w:numId w:val="20"/>
        </w:numPr>
        <w:tabs>
          <w:tab w:val="left" w:pos="852"/>
          <w:tab w:val="left" w:pos="1135"/>
        </w:tabs>
        <w:spacing w:line="320" w:lineRule="atLeast"/>
        <w:ind w:left="426"/>
        <w:jc w:val="both"/>
      </w:pPr>
      <w:r w:rsidRPr="00A42214">
        <w:t>nienależytej realizacji umowy, w szczególności wykazanie w sprawozdaniach większej liczby</w:t>
      </w:r>
      <w:r w:rsidRPr="00A42214">
        <w:rPr>
          <w:bCs/>
        </w:rPr>
        <w:t xml:space="preserve"> godzin udzielania </w:t>
      </w:r>
      <w:r w:rsidRPr="00A42214">
        <w:t>świadczeń niż faktycznie udzielono lub realizację świadczeń niezgodnie z określonymi wymogami,</w:t>
      </w:r>
    </w:p>
    <w:p w14:paraId="7E6C1B16" w14:textId="77777777" w:rsidR="00DB5935" w:rsidRPr="00A42214" w:rsidRDefault="001E1920" w:rsidP="005930A0">
      <w:pPr>
        <w:pStyle w:val="Standard"/>
        <w:numPr>
          <w:ilvl w:val="0"/>
          <w:numId w:val="20"/>
        </w:numPr>
        <w:tabs>
          <w:tab w:val="left" w:pos="852"/>
          <w:tab w:val="left" w:pos="1135"/>
        </w:tabs>
        <w:spacing w:line="320" w:lineRule="atLeast"/>
        <w:ind w:left="426"/>
        <w:jc w:val="both"/>
      </w:pPr>
      <w:r w:rsidRPr="00A42214">
        <w:t>nieterminowej realizacji lub braku realizacji zaleceń i wniosków pokontrolnych,</w:t>
      </w:r>
    </w:p>
    <w:p w14:paraId="14582071" w14:textId="77777777" w:rsidR="00DB5935" w:rsidRPr="00A42214" w:rsidRDefault="001E1920" w:rsidP="005930A0">
      <w:pPr>
        <w:pStyle w:val="Standard"/>
        <w:numPr>
          <w:ilvl w:val="0"/>
          <w:numId w:val="20"/>
        </w:numPr>
        <w:tabs>
          <w:tab w:val="left" w:pos="852"/>
          <w:tab w:val="left" w:pos="1135"/>
        </w:tabs>
        <w:spacing w:line="320" w:lineRule="atLeast"/>
        <w:ind w:left="426"/>
        <w:jc w:val="both"/>
      </w:pPr>
      <w:r w:rsidRPr="00A42214">
        <w:t>nieuzasadnionej odmowy udzielania pacjentowi świadczeń zdrowotnych będących przedmiotem umowy,</w:t>
      </w:r>
    </w:p>
    <w:p w14:paraId="13E155DC" w14:textId="77777777" w:rsidR="00DB5935" w:rsidRPr="00A42214" w:rsidRDefault="001E1920" w:rsidP="005930A0">
      <w:pPr>
        <w:pStyle w:val="Standard"/>
        <w:numPr>
          <w:ilvl w:val="0"/>
          <w:numId w:val="20"/>
        </w:numPr>
        <w:tabs>
          <w:tab w:val="left" w:pos="852"/>
          <w:tab w:val="left" w:pos="1135"/>
        </w:tabs>
        <w:spacing w:line="320" w:lineRule="atLeast"/>
        <w:ind w:left="426"/>
        <w:jc w:val="both"/>
      </w:pPr>
      <w:r w:rsidRPr="00A42214">
        <w:t xml:space="preserve">przerwy w udzielaniu świadczeń zdrowotnych bez podania przyczyny i uzyskania zgody </w:t>
      </w:r>
      <w:r w:rsidR="00C44FFC">
        <w:t>Zamawiającego</w:t>
      </w:r>
      <w:r w:rsidRPr="00A42214">
        <w:t>,</w:t>
      </w:r>
    </w:p>
    <w:p w14:paraId="46A7A559" w14:textId="77777777" w:rsidR="00DB5935" w:rsidRPr="00A42214" w:rsidRDefault="001E1920" w:rsidP="005930A0">
      <w:pPr>
        <w:pStyle w:val="Standard"/>
        <w:numPr>
          <w:ilvl w:val="0"/>
          <w:numId w:val="20"/>
        </w:numPr>
        <w:tabs>
          <w:tab w:val="left" w:pos="852"/>
          <w:tab w:val="left" w:pos="1135"/>
        </w:tabs>
        <w:spacing w:line="320" w:lineRule="atLeast"/>
        <w:ind w:left="426"/>
        <w:jc w:val="both"/>
      </w:pPr>
      <w:r w:rsidRPr="00A42214">
        <w:t>pobierania nienależnych opłat od pacjenta za świadczenia zdrowotne będące przedmiotem umowy,</w:t>
      </w:r>
    </w:p>
    <w:p w14:paraId="287F2BAA" w14:textId="77777777" w:rsidR="00DB5935" w:rsidRPr="00A42214" w:rsidRDefault="001E1920" w:rsidP="005930A0">
      <w:pPr>
        <w:pStyle w:val="Standard"/>
        <w:numPr>
          <w:ilvl w:val="0"/>
          <w:numId w:val="20"/>
        </w:numPr>
        <w:tabs>
          <w:tab w:val="left" w:pos="852"/>
          <w:tab w:val="left" w:pos="1135"/>
        </w:tabs>
        <w:spacing w:line="320" w:lineRule="atLeast"/>
        <w:ind w:left="426"/>
        <w:jc w:val="both"/>
      </w:pPr>
      <w:r w:rsidRPr="00A42214">
        <w:t xml:space="preserve">utrudniania przeprowadzenia kontroli osobom działającym w imieniu </w:t>
      </w:r>
      <w:r w:rsidR="00C44FFC">
        <w:t>Zamawiającego</w:t>
      </w:r>
      <w:r w:rsidRPr="00A42214">
        <w:t>,</w:t>
      </w:r>
    </w:p>
    <w:p w14:paraId="31BAD48D" w14:textId="77777777" w:rsidR="00DB5935" w:rsidRPr="00A42214" w:rsidRDefault="001E1920" w:rsidP="005930A0">
      <w:pPr>
        <w:pStyle w:val="Standard"/>
        <w:numPr>
          <w:ilvl w:val="0"/>
          <w:numId w:val="20"/>
        </w:numPr>
        <w:tabs>
          <w:tab w:val="left" w:pos="852"/>
          <w:tab w:val="left" w:pos="1135"/>
        </w:tabs>
        <w:spacing w:line="320" w:lineRule="atLeast"/>
        <w:ind w:left="426"/>
        <w:jc w:val="both"/>
      </w:pPr>
      <w:r w:rsidRPr="00A42214">
        <w:t>braku lub nie w pełni prowadzonej dokumentacji (również w systemie informatycznym),</w:t>
      </w:r>
    </w:p>
    <w:p w14:paraId="6778FD1D" w14:textId="77777777" w:rsidR="00DB5935" w:rsidRPr="00A42214" w:rsidRDefault="001E1920" w:rsidP="005930A0">
      <w:pPr>
        <w:pStyle w:val="Standard"/>
        <w:numPr>
          <w:ilvl w:val="0"/>
          <w:numId w:val="20"/>
        </w:numPr>
        <w:tabs>
          <w:tab w:val="left" w:pos="852"/>
          <w:tab w:val="left" w:pos="1135"/>
        </w:tabs>
        <w:spacing w:line="320" w:lineRule="atLeast"/>
        <w:ind w:left="426"/>
        <w:jc w:val="both"/>
      </w:pPr>
      <w:r w:rsidRPr="00A42214">
        <w:t>odmówienia udzielania świadczeń zdrowotnych, stanowiących przedmiot umowy na warunkach w niej określonych.</w:t>
      </w:r>
    </w:p>
    <w:p w14:paraId="27931DD9" w14:textId="77777777" w:rsidR="00DB5935" w:rsidRDefault="001E1920" w:rsidP="005930A0">
      <w:pPr>
        <w:pStyle w:val="Standard"/>
        <w:numPr>
          <w:ilvl w:val="0"/>
          <w:numId w:val="31"/>
        </w:numPr>
        <w:tabs>
          <w:tab w:val="left" w:pos="28"/>
          <w:tab w:val="left" w:pos="388"/>
          <w:tab w:val="left" w:pos="762"/>
          <w:tab w:val="left" w:pos="1122"/>
          <w:tab w:val="left" w:pos="7752"/>
        </w:tabs>
        <w:suppressAutoHyphens w:val="0"/>
        <w:spacing w:line="320" w:lineRule="atLeast"/>
        <w:ind w:left="357" w:hanging="357"/>
        <w:jc w:val="both"/>
      </w:pPr>
      <w:r w:rsidRPr="00A42214">
        <w:t>Stosowanie kar umownych jest niezależne od postanowień umowy w zakresie jej rozwiązania.</w:t>
      </w:r>
    </w:p>
    <w:p w14:paraId="51ECDF47" w14:textId="77777777" w:rsidR="00DB5935" w:rsidRPr="00A42214" w:rsidRDefault="001E1920" w:rsidP="005930A0">
      <w:pPr>
        <w:pStyle w:val="Standard"/>
        <w:numPr>
          <w:ilvl w:val="0"/>
          <w:numId w:val="31"/>
        </w:numPr>
        <w:tabs>
          <w:tab w:val="left" w:pos="28"/>
          <w:tab w:val="left" w:pos="388"/>
          <w:tab w:val="left" w:pos="762"/>
          <w:tab w:val="left" w:pos="1122"/>
          <w:tab w:val="left" w:pos="7752"/>
        </w:tabs>
        <w:suppressAutoHyphens w:val="0"/>
        <w:spacing w:line="320" w:lineRule="atLeast"/>
        <w:ind w:left="357" w:hanging="357"/>
        <w:jc w:val="both"/>
      </w:pPr>
      <w:r w:rsidRPr="00A42214">
        <w:t xml:space="preserve">Jeżeli wysokość zastosowanych kar umownych nie pokrywa poniesionej szkody, </w:t>
      </w:r>
      <w:r w:rsidR="00C44FFC">
        <w:t>Zamawiający</w:t>
      </w:r>
      <w:r w:rsidR="00C44FFC" w:rsidRPr="00A42214">
        <w:t xml:space="preserve"> </w:t>
      </w:r>
      <w:r w:rsidRPr="00A42214">
        <w:t>zastrzega sobie prawo dochodzenia odszkodowania uzupełniającego.</w:t>
      </w:r>
    </w:p>
    <w:p w14:paraId="073E91A5" w14:textId="77777777" w:rsidR="00DB5935" w:rsidRPr="00A42214" w:rsidRDefault="00DB5935" w:rsidP="00A42214">
      <w:pPr>
        <w:pStyle w:val="Standard"/>
        <w:spacing w:line="320" w:lineRule="atLeast"/>
        <w:rPr>
          <w:bCs/>
        </w:rPr>
      </w:pPr>
    </w:p>
    <w:p w14:paraId="06661B2C" w14:textId="77777777" w:rsidR="00DB5935" w:rsidRPr="00A42214" w:rsidRDefault="001E1920" w:rsidP="00A42214">
      <w:pPr>
        <w:pStyle w:val="Standard"/>
        <w:spacing w:line="320" w:lineRule="atLeast"/>
        <w:jc w:val="center"/>
        <w:rPr>
          <w:bCs/>
        </w:rPr>
      </w:pPr>
      <w:r w:rsidRPr="00A42214">
        <w:rPr>
          <w:bCs/>
        </w:rPr>
        <w:t>§ 13</w:t>
      </w:r>
    </w:p>
    <w:p w14:paraId="162D0B41" w14:textId="77777777" w:rsidR="00DB5935" w:rsidRPr="00A42214" w:rsidRDefault="001E1920" w:rsidP="00A42214">
      <w:pPr>
        <w:pStyle w:val="Standard"/>
        <w:spacing w:line="320" w:lineRule="atLeast"/>
        <w:jc w:val="both"/>
      </w:pPr>
      <w:r w:rsidRPr="00A42214">
        <w:lastRenderedPageBreak/>
        <w:t xml:space="preserve">Umowa zostaje zawarta na czas określony </w:t>
      </w:r>
      <w:r w:rsidRPr="00A42214">
        <w:rPr>
          <w:bCs/>
        </w:rPr>
        <w:t xml:space="preserve">od </w:t>
      </w:r>
      <w:r w:rsidRPr="00A42214">
        <w:rPr>
          <w:b/>
          <w:bCs/>
        </w:rPr>
        <w:t>…...............</w:t>
      </w:r>
      <w:r w:rsidRPr="00A42214">
        <w:rPr>
          <w:bCs/>
        </w:rPr>
        <w:t xml:space="preserve"> do </w:t>
      </w:r>
      <w:r w:rsidRPr="00A42214">
        <w:rPr>
          <w:b/>
          <w:bCs/>
        </w:rPr>
        <w:t>….............</w:t>
      </w:r>
      <w:r w:rsidRPr="00A42214">
        <w:rPr>
          <w:bCs/>
        </w:rPr>
        <w:t xml:space="preserve"> z możliwością jej przedłużenia  o czas niezbędny  do wykorzystania wartości umowy.</w:t>
      </w:r>
    </w:p>
    <w:p w14:paraId="59156CCA" w14:textId="77777777" w:rsidR="00DB5935" w:rsidRPr="00A42214" w:rsidRDefault="00DB5935" w:rsidP="00A42214">
      <w:pPr>
        <w:pStyle w:val="Standard"/>
        <w:spacing w:line="320" w:lineRule="atLeast"/>
        <w:rPr>
          <w:bCs/>
        </w:rPr>
      </w:pPr>
    </w:p>
    <w:p w14:paraId="25FB79B8" w14:textId="77777777" w:rsidR="00DB5935" w:rsidRPr="00A42214" w:rsidRDefault="001E1920" w:rsidP="00A42214">
      <w:pPr>
        <w:pStyle w:val="Standard"/>
        <w:spacing w:line="320" w:lineRule="atLeast"/>
        <w:jc w:val="center"/>
        <w:rPr>
          <w:bCs/>
        </w:rPr>
      </w:pPr>
      <w:r w:rsidRPr="00A42214">
        <w:rPr>
          <w:bCs/>
        </w:rPr>
        <w:t>§ 14</w:t>
      </w:r>
    </w:p>
    <w:p w14:paraId="3B7956BE" w14:textId="77777777" w:rsidR="00DB5935" w:rsidRPr="00A42214" w:rsidRDefault="001E1920" w:rsidP="005930A0">
      <w:pPr>
        <w:pStyle w:val="Tytu"/>
        <w:numPr>
          <w:ilvl w:val="1"/>
          <w:numId w:val="12"/>
        </w:numPr>
        <w:tabs>
          <w:tab w:val="left" w:pos="0"/>
          <w:tab w:val="left" w:pos="720"/>
          <w:tab w:val="left" w:pos="7260"/>
          <w:tab w:val="left" w:pos="12945"/>
          <w:tab w:val="left" w:pos="13680"/>
        </w:tabs>
        <w:spacing w:line="320" w:lineRule="atLeast"/>
        <w:jc w:val="both"/>
        <w:rPr>
          <w:sz w:val="24"/>
        </w:rPr>
      </w:pPr>
      <w:r w:rsidRPr="00A42214">
        <w:rPr>
          <w:sz w:val="24"/>
        </w:rPr>
        <w:t>Umowa może zostać rozwiązana przez każdą ze stron za jednomiesięcznym okresem wypowiedzenia ze skutkiem na koniec miesiąca kalendarzowego.</w:t>
      </w:r>
    </w:p>
    <w:p w14:paraId="39019B21" w14:textId="77777777" w:rsidR="00DB5935" w:rsidRPr="00A42214" w:rsidRDefault="001E1920" w:rsidP="005930A0">
      <w:pPr>
        <w:pStyle w:val="Standard"/>
        <w:widowControl/>
        <w:numPr>
          <w:ilvl w:val="1"/>
          <w:numId w:val="12"/>
        </w:numPr>
        <w:tabs>
          <w:tab w:val="left" w:pos="0"/>
        </w:tabs>
        <w:suppressAutoHyphens w:val="0"/>
        <w:spacing w:line="320" w:lineRule="atLeast"/>
        <w:jc w:val="both"/>
      </w:pPr>
      <w:r w:rsidRPr="00A42214">
        <w:t>Udzielający Zamówienia może także wypowiedzieć umowę za dwutygodniowym okresem wypowiedzenia w przypadku:</w:t>
      </w:r>
    </w:p>
    <w:p w14:paraId="0DA90E3E" w14:textId="77777777" w:rsidR="00DB5935" w:rsidRPr="00A42214" w:rsidRDefault="001E1920" w:rsidP="005930A0">
      <w:pPr>
        <w:pStyle w:val="Standard"/>
        <w:widowControl/>
        <w:numPr>
          <w:ilvl w:val="3"/>
          <w:numId w:val="12"/>
        </w:numPr>
        <w:tabs>
          <w:tab w:val="left" w:pos="0"/>
        </w:tabs>
        <w:suppressAutoHyphens w:val="0"/>
        <w:spacing w:line="320" w:lineRule="atLeast"/>
        <w:ind w:left="340"/>
        <w:jc w:val="both"/>
      </w:pPr>
      <w:r w:rsidRPr="00A42214">
        <w:t>rozwiązania umowy zawartej z Narodowym Funduszem Zdrowia na świadczenia zdrowotne w zakresie objętym przedmiotem niniejszej umowy</w:t>
      </w:r>
      <w:r w:rsidRPr="00A42214">
        <w:rPr>
          <w:rFonts w:eastAsia="Times New Roman"/>
        </w:rPr>
        <w:t>;</w:t>
      </w:r>
    </w:p>
    <w:p w14:paraId="29941E6A" w14:textId="77777777" w:rsidR="00DB5935" w:rsidRDefault="001E1920" w:rsidP="005930A0">
      <w:pPr>
        <w:pStyle w:val="Standard"/>
        <w:widowControl/>
        <w:numPr>
          <w:ilvl w:val="3"/>
          <w:numId w:val="12"/>
        </w:numPr>
        <w:tabs>
          <w:tab w:val="left" w:pos="0"/>
        </w:tabs>
        <w:suppressAutoHyphens w:val="0"/>
        <w:spacing w:line="320" w:lineRule="atLeast"/>
        <w:ind w:left="340"/>
        <w:jc w:val="both"/>
      </w:pPr>
      <w:r w:rsidRPr="00A42214">
        <w:t>zmniejszenia zobowiązania Narodowego Funduszu Zdrowia wobec Udzielającego Zamówienia na kolejny okres rozliczeniowy w zakresie objętym niniejsz</w:t>
      </w:r>
      <w:r w:rsidR="008F6EB5">
        <w:t>ym umową,</w:t>
      </w:r>
    </w:p>
    <w:p w14:paraId="325FA3B2" w14:textId="77777777" w:rsidR="008F6EB5" w:rsidRPr="008F6EB5" w:rsidRDefault="008F6EB5" w:rsidP="005930A0">
      <w:pPr>
        <w:pStyle w:val="Standard"/>
        <w:widowControl/>
        <w:numPr>
          <w:ilvl w:val="3"/>
          <w:numId w:val="12"/>
        </w:numPr>
        <w:tabs>
          <w:tab w:val="left" w:pos="0"/>
        </w:tabs>
        <w:suppressAutoHyphens w:val="0"/>
        <w:spacing w:line="320" w:lineRule="atLeast"/>
        <w:ind w:left="340"/>
        <w:jc w:val="both"/>
      </w:pPr>
      <w:r w:rsidRPr="008F6EB5">
        <w:rPr>
          <w:color w:val="000000"/>
        </w:rPr>
        <w:t>trudnej sytuacji finansowej spowodowanej przede wszystkim brakiem realizacji przez Udzielającego Zamówienie umowy zawartej w rodzaju (zakresie) obejmującym przedmiot niniejszej umowy;</w:t>
      </w:r>
    </w:p>
    <w:p w14:paraId="1A17BFAE" w14:textId="77777777" w:rsidR="008F6EB5" w:rsidRPr="008F6EB5" w:rsidRDefault="008F6EB5" w:rsidP="005930A0">
      <w:pPr>
        <w:pStyle w:val="Standard"/>
        <w:widowControl/>
        <w:numPr>
          <w:ilvl w:val="3"/>
          <w:numId w:val="12"/>
        </w:numPr>
        <w:tabs>
          <w:tab w:val="left" w:pos="0"/>
        </w:tabs>
        <w:suppressAutoHyphens w:val="0"/>
        <w:spacing w:line="320" w:lineRule="atLeast"/>
        <w:ind w:left="340"/>
        <w:jc w:val="both"/>
      </w:pPr>
      <w:r w:rsidRPr="008F6EB5">
        <w:rPr>
          <w:color w:val="000000"/>
        </w:rPr>
        <w:t>zmian organizacyjnych Udzielającego Zamówienie polegających przede wszystkim na zmianie systemów (rodzajów) czasu pracy w poszczególnych komórkach organizacyjnych oraz zmianie struktury organizacyjnej Zakładu,</w:t>
      </w:r>
    </w:p>
    <w:p w14:paraId="1C212BCA" w14:textId="77777777" w:rsidR="008F6EB5" w:rsidRPr="008F6EB5" w:rsidRDefault="008F6EB5" w:rsidP="005930A0">
      <w:pPr>
        <w:pStyle w:val="Standard"/>
        <w:widowControl/>
        <w:numPr>
          <w:ilvl w:val="3"/>
          <w:numId w:val="12"/>
        </w:numPr>
        <w:tabs>
          <w:tab w:val="left" w:pos="0"/>
        </w:tabs>
        <w:suppressAutoHyphens w:val="0"/>
        <w:spacing w:line="320" w:lineRule="atLeast"/>
        <w:ind w:left="340"/>
        <w:jc w:val="both"/>
      </w:pPr>
      <w:r w:rsidRPr="008F6EB5">
        <w:rPr>
          <w:color w:val="000000"/>
        </w:rPr>
        <w:t>zmian statutowych, spowodowanych przede wszystkim zmianami przepisów dotyczących funkcjonowania samodzielnych publicznych zakładów opieki zdrowotnej;</w:t>
      </w:r>
    </w:p>
    <w:p w14:paraId="3F9992FD" w14:textId="77777777" w:rsidR="008F6EB5" w:rsidRPr="00A42214" w:rsidRDefault="008F6EB5" w:rsidP="005930A0">
      <w:pPr>
        <w:pStyle w:val="Standard"/>
        <w:widowControl/>
        <w:numPr>
          <w:ilvl w:val="3"/>
          <w:numId w:val="12"/>
        </w:numPr>
        <w:tabs>
          <w:tab w:val="left" w:pos="0"/>
        </w:tabs>
        <w:suppressAutoHyphens w:val="0"/>
        <w:spacing w:line="320" w:lineRule="atLeast"/>
        <w:ind w:left="340"/>
        <w:jc w:val="both"/>
      </w:pPr>
      <w:r>
        <w:rPr>
          <w:color w:val="000000"/>
        </w:rPr>
        <w:t>zmian sposobu rozliczania z płatnikiem świadczeń na mniej korzystny niż dotychczasowo</w:t>
      </w:r>
    </w:p>
    <w:p w14:paraId="01A8CD01" w14:textId="77777777" w:rsidR="00DB5935" w:rsidRPr="00A42214" w:rsidRDefault="001E1920" w:rsidP="005930A0">
      <w:pPr>
        <w:pStyle w:val="Tytu"/>
        <w:numPr>
          <w:ilvl w:val="1"/>
          <w:numId w:val="12"/>
        </w:numPr>
        <w:tabs>
          <w:tab w:val="left" w:pos="0"/>
          <w:tab w:val="left" w:pos="720"/>
          <w:tab w:val="left" w:pos="7260"/>
          <w:tab w:val="left" w:pos="12945"/>
          <w:tab w:val="left" w:pos="13680"/>
        </w:tabs>
        <w:spacing w:line="320" w:lineRule="atLeast"/>
        <w:jc w:val="both"/>
        <w:rPr>
          <w:sz w:val="24"/>
        </w:rPr>
      </w:pPr>
      <w:r w:rsidRPr="00A42214">
        <w:rPr>
          <w:sz w:val="24"/>
        </w:rPr>
        <w:t>Umowa może zostać rozwiązana przez każdą ze stron bez zachowania okresu wypowiedzenia, w przypadku gdy druga strona rażąco narusza istotne postanowienia umowy.</w:t>
      </w:r>
    </w:p>
    <w:p w14:paraId="43CD51B7" w14:textId="77777777" w:rsidR="00DB5935" w:rsidRPr="00A42214" w:rsidRDefault="001E1920" w:rsidP="005930A0">
      <w:pPr>
        <w:pStyle w:val="Tytu"/>
        <w:numPr>
          <w:ilvl w:val="1"/>
          <w:numId w:val="12"/>
        </w:numPr>
        <w:tabs>
          <w:tab w:val="left" w:pos="0"/>
          <w:tab w:val="left" w:pos="720"/>
          <w:tab w:val="left" w:pos="7260"/>
          <w:tab w:val="left" w:pos="12945"/>
          <w:tab w:val="left" w:pos="13680"/>
        </w:tabs>
        <w:spacing w:line="320" w:lineRule="atLeast"/>
        <w:jc w:val="both"/>
        <w:rPr>
          <w:sz w:val="24"/>
        </w:rPr>
      </w:pPr>
      <w:r w:rsidRPr="00A42214">
        <w:rPr>
          <w:sz w:val="24"/>
        </w:rPr>
        <w:t>Za rażące naruszenie istotnych postanowień umowy przez Przyjmującego Zamówienie, uprawniające Udzielającego Zamówienia do rozwiązaniem umowy w trybie, o którym mowa w ust. 3 uznaje się w szczególności naruszenia § 4 ust. 1 i 3,  § 5 ust. 2, 4</w:t>
      </w:r>
      <w:r w:rsidR="00EA0544">
        <w:rPr>
          <w:sz w:val="24"/>
        </w:rPr>
        <w:t>, 5</w:t>
      </w:r>
      <w:r w:rsidRPr="00A42214">
        <w:rPr>
          <w:sz w:val="24"/>
        </w:rPr>
        <w:t>, § 9, § 10 oraz przypadki naruszeń wskazane w § 12 ust.1.</w:t>
      </w:r>
    </w:p>
    <w:p w14:paraId="36C4B5B8" w14:textId="77777777" w:rsidR="00DB5935" w:rsidRPr="00A42214" w:rsidRDefault="001E1920" w:rsidP="005930A0">
      <w:pPr>
        <w:pStyle w:val="Tytu"/>
        <w:numPr>
          <w:ilvl w:val="1"/>
          <w:numId w:val="12"/>
        </w:numPr>
        <w:tabs>
          <w:tab w:val="left" w:pos="0"/>
          <w:tab w:val="left" w:pos="720"/>
          <w:tab w:val="left" w:pos="7260"/>
          <w:tab w:val="left" w:pos="12945"/>
          <w:tab w:val="left" w:pos="13680"/>
        </w:tabs>
        <w:spacing w:line="320" w:lineRule="atLeast"/>
        <w:jc w:val="both"/>
        <w:rPr>
          <w:color w:val="000000"/>
          <w:sz w:val="24"/>
        </w:rPr>
      </w:pPr>
      <w:r w:rsidRPr="00A42214">
        <w:rPr>
          <w:color w:val="000000"/>
          <w:sz w:val="24"/>
        </w:rPr>
        <w:t>Umowa może zostać rozwiązana bez wypowiedzenia przez Udzielającego Zamówienia, w szczególności gdy:</w:t>
      </w:r>
    </w:p>
    <w:p w14:paraId="337C29CA" w14:textId="77777777" w:rsidR="00DB5935" w:rsidRDefault="001E1920" w:rsidP="00392D39">
      <w:pPr>
        <w:pStyle w:val="Standard"/>
        <w:widowControl/>
        <w:numPr>
          <w:ilvl w:val="0"/>
          <w:numId w:val="24"/>
        </w:numPr>
        <w:tabs>
          <w:tab w:val="left" w:pos="0"/>
          <w:tab w:val="left" w:pos="720"/>
        </w:tabs>
        <w:suppressAutoHyphens w:val="0"/>
        <w:spacing w:line="320" w:lineRule="atLeast"/>
        <w:ind w:right="397"/>
        <w:jc w:val="both"/>
        <w:rPr>
          <w:color w:val="000000"/>
        </w:rPr>
      </w:pPr>
      <w:r w:rsidRPr="00A42214">
        <w:rPr>
          <w:color w:val="000000"/>
        </w:rPr>
        <w:t>w wyniku kontroli wykonania niniejszej umowy i realizacji zaleceń pokontrolnych stwierdzono nie wypełnianie warunków umowy lub jej wadliwe wykonanie, a w szczególności ograniczenie dostępności świadczeń, zawężanie ich zakresu i złą jakość świadczeń,</w:t>
      </w:r>
    </w:p>
    <w:p w14:paraId="3D5BEAF9" w14:textId="77777777" w:rsidR="00DB5935" w:rsidRDefault="001E1920" w:rsidP="00392D39">
      <w:pPr>
        <w:pStyle w:val="Standard"/>
        <w:widowControl/>
        <w:numPr>
          <w:ilvl w:val="0"/>
          <w:numId w:val="24"/>
        </w:numPr>
        <w:tabs>
          <w:tab w:val="left" w:pos="0"/>
          <w:tab w:val="left" w:pos="720"/>
        </w:tabs>
        <w:suppressAutoHyphens w:val="0"/>
        <w:spacing w:line="320" w:lineRule="atLeast"/>
        <w:ind w:right="397"/>
        <w:jc w:val="both"/>
        <w:rPr>
          <w:color w:val="000000"/>
        </w:rPr>
      </w:pPr>
      <w:r w:rsidRPr="00746812">
        <w:rPr>
          <w:color w:val="000000"/>
        </w:rPr>
        <w:t>Przyjmujący Zamówienie swoje prawa i obowiązki wynikające z niniejszej umowy przeniósł na osoby trzecie bez uzyskania pisemnej zgody Udzielającego  Zamówienia,</w:t>
      </w:r>
    </w:p>
    <w:p w14:paraId="0A521BF7" w14:textId="77777777" w:rsidR="00DB5935" w:rsidRDefault="001E1920" w:rsidP="00392D39">
      <w:pPr>
        <w:pStyle w:val="Standard"/>
        <w:widowControl/>
        <w:numPr>
          <w:ilvl w:val="0"/>
          <w:numId w:val="24"/>
        </w:numPr>
        <w:tabs>
          <w:tab w:val="left" w:pos="0"/>
          <w:tab w:val="left" w:pos="720"/>
        </w:tabs>
        <w:suppressAutoHyphens w:val="0"/>
        <w:spacing w:line="320" w:lineRule="atLeast"/>
        <w:ind w:right="397"/>
        <w:jc w:val="both"/>
        <w:rPr>
          <w:color w:val="000000"/>
        </w:rPr>
      </w:pPr>
      <w:r w:rsidRPr="00746812">
        <w:rPr>
          <w:color w:val="000000"/>
        </w:rPr>
        <w:t>dane zawarte w ofercie Przyjmującego Zamówienie okażą się nieprawdziwe,</w:t>
      </w:r>
    </w:p>
    <w:p w14:paraId="0B078D7A" w14:textId="77777777" w:rsidR="00DB5935" w:rsidRDefault="001E1920" w:rsidP="00392D39">
      <w:pPr>
        <w:pStyle w:val="Standard"/>
        <w:widowControl/>
        <w:numPr>
          <w:ilvl w:val="0"/>
          <w:numId w:val="24"/>
        </w:numPr>
        <w:tabs>
          <w:tab w:val="left" w:pos="0"/>
          <w:tab w:val="left" w:pos="720"/>
        </w:tabs>
        <w:suppressAutoHyphens w:val="0"/>
        <w:spacing w:line="320" w:lineRule="atLeast"/>
        <w:ind w:right="397"/>
        <w:jc w:val="both"/>
        <w:rPr>
          <w:color w:val="000000"/>
        </w:rPr>
      </w:pPr>
      <w:r w:rsidRPr="00746812">
        <w:rPr>
          <w:color w:val="000000"/>
        </w:rPr>
        <w:t>Przyjmujący Zamówienie popełni przestępstwo, które uniemożliwia dalszą realizację umowy, jeżeli zostało ono stwierdzone prawomocnym wyrokiem,</w:t>
      </w:r>
    </w:p>
    <w:p w14:paraId="3BCB4462" w14:textId="77777777" w:rsidR="00DB5935" w:rsidRDefault="001E1920" w:rsidP="00392D39">
      <w:pPr>
        <w:pStyle w:val="Standard"/>
        <w:widowControl/>
        <w:numPr>
          <w:ilvl w:val="0"/>
          <w:numId w:val="24"/>
        </w:numPr>
        <w:tabs>
          <w:tab w:val="left" w:pos="0"/>
          <w:tab w:val="left" w:pos="720"/>
        </w:tabs>
        <w:suppressAutoHyphens w:val="0"/>
        <w:spacing w:line="320" w:lineRule="atLeast"/>
        <w:ind w:right="397"/>
        <w:jc w:val="both"/>
        <w:rPr>
          <w:color w:val="000000"/>
        </w:rPr>
      </w:pPr>
      <w:r w:rsidRPr="00746812">
        <w:rPr>
          <w:color w:val="000000"/>
        </w:rPr>
        <w:t>Przyjmujący Zamówienie utraci uprawnienia konieczne dla realizacji umowy, a także opuści bez uzgodnienia miejsce świadczenia usług, nie przystąpi do realizacji umowy, odmówi poddania się badaniu krwi na zawartość alkoholu i środków odurzających, gdy zachodzi podejrzenie ich użycia,</w:t>
      </w:r>
    </w:p>
    <w:p w14:paraId="000B2CE3" w14:textId="77777777" w:rsidR="00DB5935" w:rsidRDefault="001E1920" w:rsidP="00392D39">
      <w:pPr>
        <w:pStyle w:val="Standard"/>
        <w:widowControl/>
        <w:numPr>
          <w:ilvl w:val="0"/>
          <w:numId w:val="24"/>
        </w:numPr>
        <w:tabs>
          <w:tab w:val="left" w:pos="0"/>
          <w:tab w:val="left" w:pos="720"/>
        </w:tabs>
        <w:suppressAutoHyphens w:val="0"/>
        <w:spacing w:line="320" w:lineRule="atLeast"/>
        <w:ind w:right="397"/>
        <w:jc w:val="both"/>
        <w:rPr>
          <w:color w:val="000000"/>
        </w:rPr>
      </w:pPr>
      <w:r w:rsidRPr="00746812">
        <w:rPr>
          <w:color w:val="000000"/>
        </w:rPr>
        <w:lastRenderedPageBreak/>
        <w:t>na Przyjmującego Zamówienie wpłynęły uzasadnione skargi pacjentów, jeśli związane są one z naruszeniem postanowień niniejszej umowy lub przepisów prawa regulujących zasady wykonywania świadczeń zdrowotnych,</w:t>
      </w:r>
    </w:p>
    <w:p w14:paraId="47C5A64E" w14:textId="77777777" w:rsidR="008F6EB5" w:rsidRDefault="008F6EB5" w:rsidP="00392D39">
      <w:pPr>
        <w:widowControl/>
        <w:numPr>
          <w:ilvl w:val="0"/>
          <w:numId w:val="24"/>
        </w:numPr>
        <w:tabs>
          <w:tab w:val="left" w:pos="600"/>
        </w:tabs>
        <w:suppressAutoHyphens w:val="0"/>
        <w:overflowPunct w:val="0"/>
        <w:autoSpaceDE w:val="0"/>
        <w:adjustRightInd w:val="0"/>
        <w:spacing w:line="320" w:lineRule="atLeast"/>
        <w:ind w:left="600" w:hanging="240"/>
        <w:jc w:val="both"/>
        <w:rPr>
          <w:color w:val="000000"/>
        </w:rPr>
      </w:pPr>
      <w:r>
        <w:rPr>
          <w:color w:val="000000"/>
        </w:rPr>
        <w:t>stwierdzono nieprawidłowości w prowadzeniu przez Przyjmującego zamówienie dokumentacji medycznej i rozliczaniu wykonanych usług,</w:t>
      </w:r>
    </w:p>
    <w:p w14:paraId="0489CDC4" w14:textId="77777777" w:rsidR="008F6EB5" w:rsidRDefault="008F6EB5" w:rsidP="00392D39">
      <w:pPr>
        <w:widowControl/>
        <w:numPr>
          <w:ilvl w:val="0"/>
          <w:numId w:val="24"/>
        </w:numPr>
        <w:tabs>
          <w:tab w:val="left" w:pos="600"/>
        </w:tabs>
        <w:suppressAutoHyphens w:val="0"/>
        <w:overflowPunct w:val="0"/>
        <w:autoSpaceDE w:val="0"/>
        <w:adjustRightInd w:val="0"/>
        <w:spacing w:line="320" w:lineRule="atLeast"/>
        <w:ind w:left="600" w:hanging="240"/>
        <w:jc w:val="both"/>
        <w:rPr>
          <w:color w:val="000000"/>
        </w:rPr>
      </w:pPr>
      <w:r>
        <w:rPr>
          <w:color w:val="000000"/>
        </w:rPr>
        <w:t>stwierdzano naruszenia przez Przyjmującego zamówienie porządku obowiązującego u Udzielającego zamówienie dotyczącego łamania praw pracowniczych lub praw pacjenta,</w:t>
      </w:r>
    </w:p>
    <w:p w14:paraId="35A787A2" w14:textId="77777777" w:rsidR="008F6EB5" w:rsidRPr="000B6222" w:rsidRDefault="008F6EB5" w:rsidP="00392D39">
      <w:pPr>
        <w:widowControl/>
        <w:numPr>
          <w:ilvl w:val="0"/>
          <w:numId w:val="24"/>
        </w:numPr>
        <w:tabs>
          <w:tab w:val="left" w:pos="600"/>
        </w:tabs>
        <w:suppressAutoHyphens w:val="0"/>
        <w:overflowPunct w:val="0"/>
        <w:autoSpaceDE w:val="0"/>
        <w:adjustRightInd w:val="0"/>
        <w:spacing w:line="320" w:lineRule="atLeast"/>
        <w:ind w:left="600" w:hanging="240"/>
        <w:jc w:val="both"/>
        <w:rPr>
          <w:color w:val="000000"/>
        </w:rPr>
      </w:pPr>
      <w:r w:rsidRPr="000B6222">
        <w:rPr>
          <w:color w:val="000000"/>
        </w:rPr>
        <w:t xml:space="preserve">Niepoddania się kontroli, o których jest mowa w § </w:t>
      </w:r>
      <w:r>
        <w:rPr>
          <w:color w:val="000000"/>
        </w:rPr>
        <w:t xml:space="preserve">8 ust. 1 i 2 </w:t>
      </w:r>
      <w:r w:rsidRPr="000B6222">
        <w:rPr>
          <w:color w:val="000000"/>
        </w:rPr>
        <w:t xml:space="preserve"> niniejszej umowy.</w:t>
      </w:r>
    </w:p>
    <w:p w14:paraId="770B2ADD" w14:textId="77777777" w:rsidR="008F6EB5" w:rsidRPr="00746812" w:rsidRDefault="008F6EB5" w:rsidP="00392D39">
      <w:pPr>
        <w:pStyle w:val="Standard"/>
        <w:widowControl/>
        <w:tabs>
          <w:tab w:val="left" w:pos="0"/>
          <w:tab w:val="left" w:pos="720"/>
        </w:tabs>
        <w:suppressAutoHyphens w:val="0"/>
        <w:spacing w:line="320" w:lineRule="atLeast"/>
        <w:jc w:val="both"/>
        <w:rPr>
          <w:color w:val="000000"/>
        </w:rPr>
      </w:pPr>
    </w:p>
    <w:p w14:paraId="02785866" w14:textId="77777777" w:rsidR="00DB5935" w:rsidRDefault="001E1920" w:rsidP="00392D39">
      <w:pPr>
        <w:pStyle w:val="Tytu"/>
        <w:numPr>
          <w:ilvl w:val="0"/>
          <w:numId w:val="43"/>
        </w:numPr>
        <w:tabs>
          <w:tab w:val="left" w:pos="0"/>
          <w:tab w:val="left" w:pos="720"/>
          <w:tab w:val="left" w:pos="7260"/>
          <w:tab w:val="left" w:pos="12945"/>
          <w:tab w:val="left" w:pos="13680"/>
        </w:tabs>
        <w:spacing w:line="320" w:lineRule="atLeast"/>
        <w:jc w:val="both"/>
        <w:rPr>
          <w:sz w:val="24"/>
        </w:rPr>
      </w:pPr>
      <w:r w:rsidRPr="00A42214">
        <w:rPr>
          <w:sz w:val="24"/>
        </w:rPr>
        <w:t>Umowa może być także rozwiązana w każdym czasie za porozumieniem stron.</w:t>
      </w:r>
    </w:p>
    <w:p w14:paraId="0E25CBB4" w14:textId="77777777" w:rsidR="001C3D3B" w:rsidRDefault="001C3D3B" w:rsidP="00392D39">
      <w:pPr>
        <w:widowControl/>
        <w:numPr>
          <w:ilvl w:val="0"/>
          <w:numId w:val="43"/>
        </w:numPr>
        <w:suppressAutoHyphens w:val="0"/>
        <w:overflowPunct w:val="0"/>
        <w:autoSpaceDE w:val="0"/>
        <w:adjustRightInd w:val="0"/>
        <w:spacing w:line="320" w:lineRule="atLeast"/>
        <w:jc w:val="both"/>
        <w:rPr>
          <w:color w:val="000000"/>
        </w:rPr>
      </w:pPr>
      <w:r>
        <w:rPr>
          <w:color w:val="000000"/>
        </w:rPr>
        <w:t xml:space="preserve">W razie rozwiązania lub ustania niniejszej umowy Przyjmujący Zamówienie zobowiązany jest niezwłocznie przekazać Udzielającemu Zamówienia wszelkie dokumenty i inne materiały podlegające tajemnicy zawodowej oraz inne dokumenty, jakie sporządził, zebrał, opracował lub otrzymał w trakcie trwania umowy w związku z jej wykonywaniem.  </w:t>
      </w:r>
    </w:p>
    <w:p w14:paraId="5B047109" w14:textId="77777777" w:rsidR="001C3D3B" w:rsidRDefault="001C3D3B" w:rsidP="00392D39">
      <w:pPr>
        <w:widowControl/>
        <w:numPr>
          <w:ilvl w:val="0"/>
          <w:numId w:val="43"/>
        </w:numPr>
        <w:suppressAutoHyphens w:val="0"/>
        <w:overflowPunct w:val="0"/>
        <w:autoSpaceDE w:val="0"/>
        <w:adjustRightInd w:val="0"/>
        <w:spacing w:line="320" w:lineRule="atLeast"/>
        <w:jc w:val="both"/>
        <w:rPr>
          <w:color w:val="000000"/>
        </w:rPr>
      </w:pPr>
      <w:r>
        <w:rPr>
          <w:color w:val="000000"/>
        </w:rPr>
        <w:t xml:space="preserve">Przyjmujący Zamówienie i Udzielający Zamówienia mogą wypowiedzieć niniejszą umowę w każdym czasie z ważnej i uzasadnionej przyczyny, z zachowaniem dwumiesięcznego okresu wypowiedzenia, ze skutkiem na koniec miesiąca kalendarzowego. </w:t>
      </w:r>
    </w:p>
    <w:p w14:paraId="54714C65" w14:textId="77777777" w:rsidR="00DB5935" w:rsidRPr="00A42214" w:rsidRDefault="00DB5935" w:rsidP="00A42214">
      <w:pPr>
        <w:pStyle w:val="Standard"/>
        <w:spacing w:line="320" w:lineRule="atLeast"/>
        <w:rPr>
          <w:bCs/>
        </w:rPr>
      </w:pPr>
    </w:p>
    <w:p w14:paraId="198CAEA3" w14:textId="77777777" w:rsidR="00DB5935" w:rsidRPr="00A42214" w:rsidRDefault="001E1920" w:rsidP="00A42214">
      <w:pPr>
        <w:pStyle w:val="Standard"/>
        <w:spacing w:line="320" w:lineRule="atLeast"/>
        <w:jc w:val="center"/>
        <w:rPr>
          <w:bCs/>
        </w:rPr>
      </w:pPr>
      <w:r w:rsidRPr="00A42214">
        <w:rPr>
          <w:bCs/>
        </w:rPr>
        <w:t>§ 15</w:t>
      </w:r>
    </w:p>
    <w:p w14:paraId="451464ED" w14:textId="77777777" w:rsidR="00DB5935" w:rsidRPr="00A42214" w:rsidRDefault="001E1920" w:rsidP="00A42214">
      <w:pPr>
        <w:pStyle w:val="Standard"/>
        <w:spacing w:line="320" w:lineRule="atLeast"/>
        <w:jc w:val="both"/>
      </w:pPr>
      <w:r w:rsidRPr="00A42214">
        <w:t>Spory, które mogą wyniknąć w trakcie realizacji umowy, a które nie mogą być rozstrzygnięte polubownie, będą rozpatrywane przez sąd właściwy miejscowo dla Udzielającego Zamówienia.</w:t>
      </w:r>
    </w:p>
    <w:p w14:paraId="3A70BD67" w14:textId="77777777" w:rsidR="00DB5935" w:rsidRPr="00A42214" w:rsidRDefault="00DB5935" w:rsidP="00A42214">
      <w:pPr>
        <w:pStyle w:val="Standard"/>
        <w:spacing w:line="320" w:lineRule="atLeast"/>
        <w:rPr>
          <w:bCs/>
        </w:rPr>
      </w:pPr>
    </w:p>
    <w:p w14:paraId="121EE213" w14:textId="77777777" w:rsidR="00DB5935" w:rsidRPr="00A42214" w:rsidRDefault="001E1920" w:rsidP="00A42214">
      <w:pPr>
        <w:pStyle w:val="Standard"/>
        <w:spacing w:line="320" w:lineRule="atLeast"/>
        <w:jc w:val="center"/>
        <w:rPr>
          <w:bCs/>
        </w:rPr>
      </w:pPr>
      <w:r w:rsidRPr="00A42214">
        <w:rPr>
          <w:bCs/>
        </w:rPr>
        <w:t>§ 16</w:t>
      </w:r>
    </w:p>
    <w:p w14:paraId="45D3BB95" w14:textId="77777777" w:rsidR="00DB5935" w:rsidRPr="00A42214" w:rsidRDefault="001E1920" w:rsidP="004A72C5">
      <w:pPr>
        <w:pStyle w:val="Standard"/>
        <w:numPr>
          <w:ilvl w:val="0"/>
          <w:numId w:val="6"/>
        </w:numPr>
        <w:tabs>
          <w:tab w:val="left" w:pos="0"/>
          <w:tab w:val="left" w:pos="360"/>
          <w:tab w:val="left" w:pos="720"/>
          <w:tab w:val="left" w:pos="1080"/>
        </w:tabs>
        <w:spacing w:line="320" w:lineRule="atLeast"/>
        <w:jc w:val="both"/>
      </w:pPr>
      <w:r w:rsidRPr="00A42214">
        <w:t>Wszelkie zmiany do niniejszej umowy wymagają zachowania formy pisemnej pod rygorem nieważności.</w:t>
      </w:r>
    </w:p>
    <w:p w14:paraId="66D0244F" w14:textId="77777777" w:rsidR="00DB5935" w:rsidRPr="00A42214" w:rsidRDefault="001E1920" w:rsidP="004A72C5">
      <w:pPr>
        <w:pStyle w:val="Standard"/>
        <w:numPr>
          <w:ilvl w:val="0"/>
          <w:numId w:val="6"/>
        </w:numPr>
        <w:tabs>
          <w:tab w:val="left" w:pos="0"/>
          <w:tab w:val="left" w:pos="360"/>
          <w:tab w:val="left" w:pos="720"/>
          <w:tab w:val="left" w:pos="1080"/>
        </w:tabs>
        <w:spacing w:line="320" w:lineRule="atLeast"/>
        <w:jc w:val="both"/>
      </w:pPr>
      <w:r w:rsidRPr="00A42214">
        <w:t>Integralną część umowy stanowią załączniki, a ich zmiana jest zmianą umowy.</w:t>
      </w:r>
    </w:p>
    <w:p w14:paraId="5A0DDB17" w14:textId="77777777" w:rsidR="00DB5935" w:rsidRPr="00A42214" w:rsidRDefault="00DB5935" w:rsidP="00A42214">
      <w:pPr>
        <w:pStyle w:val="Standard"/>
        <w:spacing w:line="320" w:lineRule="atLeast"/>
        <w:rPr>
          <w:bCs/>
        </w:rPr>
      </w:pPr>
    </w:p>
    <w:p w14:paraId="609AECE0" w14:textId="77777777" w:rsidR="00DB5935" w:rsidRPr="00A42214" w:rsidRDefault="001E1920" w:rsidP="00A42214">
      <w:pPr>
        <w:pStyle w:val="Standard"/>
        <w:spacing w:line="320" w:lineRule="atLeast"/>
        <w:jc w:val="center"/>
        <w:rPr>
          <w:bCs/>
        </w:rPr>
      </w:pPr>
      <w:r w:rsidRPr="00A42214">
        <w:rPr>
          <w:bCs/>
        </w:rPr>
        <w:t>§ 17</w:t>
      </w:r>
    </w:p>
    <w:p w14:paraId="327E4051" w14:textId="77777777" w:rsidR="00DB5935" w:rsidRPr="00A42214" w:rsidRDefault="001E1920" w:rsidP="00EA0544">
      <w:pPr>
        <w:pStyle w:val="Standard"/>
        <w:spacing w:line="320" w:lineRule="atLeast"/>
        <w:jc w:val="both"/>
      </w:pPr>
      <w:r w:rsidRPr="00A42214">
        <w:t xml:space="preserve">Umowę sporządzono w </w:t>
      </w:r>
      <w:r w:rsidR="00106FFB">
        <w:t>2</w:t>
      </w:r>
      <w:r w:rsidRPr="00A42214">
        <w:t xml:space="preserve"> jednobrzmiących egzemplarzach, </w:t>
      </w:r>
      <w:r w:rsidR="00EA0544">
        <w:t xml:space="preserve">po </w:t>
      </w:r>
      <w:r w:rsidRPr="00A42214">
        <w:t>jedn</w:t>
      </w:r>
      <w:r w:rsidR="00EA0544">
        <w:t>ym dla każdej ze stron</w:t>
      </w:r>
    </w:p>
    <w:p w14:paraId="30762F54" w14:textId="77777777" w:rsidR="00EA0544" w:rsidRDefault="00EA0544" w:rsidP="00EA0544">
      <w:pPr>
        <w:pStyle w:val="Standard"/>
        <w:spacing w:line="320" w:lineRule="atLeast"/>
        <w:rPr>
          <w:color w:val="000000"/>
        </w:rPr>
      </w:pPr>
    </w:p>
    <w:p w14:paraId="4102836E" w14:textId="77777777" w:rsidR="00EA0544" w:rsidRDefault="00EA0544" w:rsidP="00EA0544">
      <w:pPr>
        <w:pStyle w:val="Standard"/>
        <w:spacing w:line="320" w:lineRule="atLeast"/>
        <w:rPr>
          <w:color w:val="000000"/>
        </w:rPr>
      </w:pPr>
    </w:p>
    <w:p w14:paraId="1878EB9B" w14:textId="77777777" w:rsidR="00DB5935" w:rsidRPr="00A42214" w:rsidRDefault="00EA0544" w:rsidP="00EA0544">
      <w:pPr>
        <w:pStyle w:val="Standard"/>
        <w:spacing w:line="320" w:lineRule="atLeast"/>
        <w:rPr>
          <w:color w:val="000000"/>
        </w:rPr>
      </w:pPr>
      <w:r>
        <w:rPr>
          <w:color w:val="000000"/>
        </w:rPr>
        <w:t xml:space="preserve">                         Zamawiający</w:t>
      </w:r>
      <w:r w:rsidR="001E1920" w:rsidRPr="00A42214">
        <w:rPr>
          <w:color w:val="000000"/>
        </w:rPr>
        <w:t>:</w:t>
      </w:r>
      <w:r>
        <w:rPr>
          <w:color w:val="000000"/>
        </w:rPr>
        <w:t xml:space="preserve">                                                         Wykonawca</w:t>
      </w:r>
      <w:r w:rsidRPr="00A42214">
        <w:rPr>
          <w:color w:val="000000"/>
        </w:rPr>
        <w:t>:</w:t>
      </w:r>
    </w:p>
    <w:p w14:paraId="71F34836" w14:textId="77777777" w:rsidR="00DB5935" w:rsidRDefault="00DB5935">
      <w:pPr>
        <w:pStyle w:val="Standard"/>
        <w:spacing w:line="280" w:lineRule="atLeast"/>
        <w:jc w:val="center"/>
        <w:rPr>
          <w:color w:val="000000"/>
          <w:sz w:val="22"/>
          <w:szCs w:val="22"/>
        </w:rPr>
      </w:pPr>
    </w:p>
    <w:p w14:paraId="1D263495" w14:textId="77777777" w:rsidR="00DB5935" w:rsidRDefault="00DB5935">
      <w:pPr>
        <w:pStyle w:val="Standard"/>
        <w:spacing w:line="280" w:lineRule="atLeast"/>
        <w:jc w:val="center"/>
        <w:rPr>
          <w:color w:val="000000"/>
          <w:sz w:val="22"/>
          <w:szCs w:val="22"/>
        </w:rPr>
      </w:pPr>
    </w:p>
    <w:p w14:paraId="5DBC006F" w14:textId="77777777" w:rsidR="00DB5935" w:rsidRDefault="00DB5935">
      <w:pPr>
        <w:pStyle w:val="Standard"/>
        <w:spacing w:line="280" w:lineRule="atLeast"/>
        <w:jc w:val="center"/>
        <w:rPr>
          <w:color w:val="000000"/>
          <w:sz w:val="22"/>
          <w:szCs w:val="22"/>
        </w:rPr>
      </w:pPr>
    </w:p>
    <w:p w14:paraId="10698708" w14:textId="77777777" w:rsidR="00DB5935" w:rsidRDefault="001E1920">
      <w:pPr>
        <w:pStyle w:val="Standard"/>
        <w:spacing w:line="280" w:lineRule="atLeast"/>
        <w:jc w:val="center"/>
        <w:rPr>
          <w:color w:val="000000"/>
          <w:sz w:val="22"/>
          <w:szCs w:val="22"/>
        </w:rPr>
      </w:pPr>
      <w:r>
        <w:rPr>
          <w:color w:val="000000"/>
          <w:sz w:val="22"/>
          <w:szCs w:val="22"/>
        </w:rPr>
        <w:t xml:space="preserve">…......................................................              </w:t>
      </w:r>
      <w:r w:rsidR="00AB47A1">
        <w:rPr>
          <w:color w:val="000000"/>
          <w:sz w:val="22"/>
          <w:szCs w:val="22"/>
        </w:rPr>
        <w:t xml:space="preserve">              </w:t>
      </w:r>
      <w:r>
        <w:rPr>
          <w:color w:val="000000"/>
          <w:sz w:val="22"/>
          <w:szCs w:val="22"/>
        </w:rPr>
        <w:tab/>
        <w:t xml:space="preserve"> .........................................................</w:t>
      </w:r>
    </w:p>
    <w:p w14:paraId="3B6DF62E" w14:textId="77777777" w:rsidR="00DB5935" w:rsidRDefault="00DB5935">
      <w:pPr>
        <w:pStyle w:val="Standard"/>
        <w:spacing w:line="200" w:lineRule="atLeast"/>
        <w:ind w:left="426" w:hanging="363"/>
        <w:jc w:val="both"/>
        <w:rPr>
          <w:sz w:val="20"/>
          <w:szCs w:val="20"/>
          <w:u w:val="single"/>
        </w:rPr>
      </w:pPr>
    </w:p>
    <w:p w14:paraId="048A0600" w14:textId="77777777" w:rsidR="00DB5935" w:rsidRDefault="00DB5935">
      <w:pPr>
        <w:pStyle w:val="Standard"/>
        <w:spacing w:line="200" w:lineRule="atLeast"/>
        <w:ind w:left="426" w:hanging="363"/>
        <w:jc w:val="both"/>
        <w:rPr>
          <w:sz w:val="20"/>
          <w:szCs w:val="20"/>
          <w:u w:val="single"/>
        </w:rPr>
      </w:pPr>
    </w:p>
    <w:p w14:paraId="3E14E5D2" w14:textId="77777777" w:rsidR="00DB5935" w:rsidRDefault="00DB5935">
      <w:pPr>
        <w:pStyle w:val="Standard"/>
        <w:spacing w:line="200" w:lineRule="atLeast"/>
        <w:ind w:left="426" w:hanging="363"/>
        <w:jc w:val="both"/>
        <w:rPr>
          <w:sz w:val="22"/>
          <w:szCs w:val="22"/>
          <w:u w:val="single"/>
        </w:rPr>
      </w:pPr>
    </w:p>
    <w:p w14:paraId="42C18F7E" w14:textId="77777777" w:rsidR="00EA0544" w:rsidRDefault="00EA0544">
      <w:pPr>
        <w:pStyle w:val="Standard"/>
        <w:spacing w:line="200" w:lineRule="atLeast"/>
        <w:ind w:left="426" w:hanging="363"/>
        <w:jc w:val="both"/>
        <w:rPr>
          <w:sz w:val="22"/>
          <w:szCs w:val="22"/>
          <w:u w:val="single"/>
        </w:rPr>
      </w:pPr>
    </w:p>
    <w:p w14:paraId="12C944B4" w14:textId="77777777" w:rsidR="00EA0544" w:rsidRDefault="00EA0544">
      <w:pPr>
        <w:pStyle w:val="Standard"/>
        <w:spacing w:line="200" w:lineRule="atLeast"/>
        <w:ind w:left="426" w:hanging="363"/>
        <w:jc w:val="both"/>
        <w:rPr>
          <w:sz w:val="22"/>
          <w:szCs w:val="22"/>
          <w:u w:val="single"/>
        </w:rPr>
      </w:pPr>
    </w:p>
    <w:p w14:paraId="4E5D7386" w14:textId="77777777" w:rsidR="00EA0544" w:rsidRPr="00A0659C" w:rsidRDefault="00EA0544">
      <w:pPr>
        <w:pStyle w:val="Standard"/>
        <w:spacing w:line="200" w:lineRule="atLeast"/>
        <w:ind w:left="426" w:hanging="363"/>
        <w:jc w:val="both"/>
        <w:rPr>
          <w:sz w:val="22"/>
          <w:szCs w:val="22"/>
          <w:u w:val="single"/>
        </w:rPr>
      </w:pPr>
    </w:p>
    <w:p w14:paraId="7225B61E" w14:textId="77777777" w:rsidR="007C4380" w:rsidRDefault="001E1920" w:rsidP="007C4380">
      <w:pPr>
        <w:pStyle w:val="Standard"/>
        <w:spacing w:line="200" w:lineRule="atLeast"/>
        <w:rPr>
          <w:sz w:val="22"/>
          <w:szCs w:val="22"/>
          <w:u w:val="single"/>
        </w:rPr>
      </w:pPr>
      <w:r w:rsidRPr="00A0659C">
        <w:rPr>
          <w:sz w:val="22"/>
          <w:szCs w:val="22"/>
          <w:u w:val="single"/>
        </w:rPr>
        <w:t>Załączniki do umowy:</w:t>
      </w:r>
      <w:r w:rsidR="007C4380">
        <w:rPr>
          <w:sz w:val="22"/>
          <w:szCs w:val="22"/>
          <w:u w:val="single"/>
        </w:rPr>
        <w:t xml:space="preserve"> </w:t>
      </w:r>
    </w:p>
    <w:p w14:paraId="2BC87FF5" w14:textId="77777777" w:rsidR="00DB5935" w:rsidRPr="00A0659C" w:rsidRDefault="001E1920" w:rsidP="007C4380">
      <w:pPr>
        <w:pStyle w:val="Standard"/>
        <w:spacing w:line="200" w:lineRule="atLeast"/>
        <w:rPr>
          <w:sz w:val="22"/>
          <w:szCs w:val="22"/>
        </w:rPr>
      </w:pPr>
      <w:r w:rsidRPr="00A0659C">
        <w:rPr>
          <w:sz w:val="22"/>
          <w:szCs w:val="22"/>
        </w:rPr>
        <w:t>Nr 1- Miesięczne sprawozdanie z liczby godzin udzielanych świadczeń zdrowotnych</w:t>
      </w:r>
    </w:p>
    <w:p w14:paraId="6739F450" w14:textId="77777777" w:rsidR="00EA0544" w:rsidRDefault="00EA0544">
      <w:pPr>
        <w:pStyle w:val="Standard"/>
        <w:spacing w:line="200" w:lineRule="atLeast"/>
        <w:ind w:left="567" w:hanging="567"/>
        <w:jc w:val="both"/>
        <w:rPr>
          <w:sz w:val="20"/>
          <w:szCs w:val="20"/>
        </w:rPr>
      </w:pPr>
    </w:p>
    <w:p w14:paraId="48F36E67" w14:textId="77777777" w:rsidR="000F48D2" w:rsidRDefault="000F48D2">
      <w:pPr>
        <w:pStyle w:val="Standard"/>
        <w:spacing w:line="200" w:lineRule="atLeast"/>
        <w:ind w:left="567" w:hanging="567"/>
        <w:jc w:val="both"/>
        <w:rPr>
          <w:sz w:val="20"/>
          <w:szCs w:val="20"/>
        </w:rPr>
      </w:pPr>
    </w:p>
    <w:p w14:paraId="3A39C540" w14:textId="77777777" w:rsidR="000F48D2" w:rsidRDefault="000F48D2">
      <w:pPr>
        <w:pStyle w:val="Standard"/>
        <w:spacing w:line="200" w:lineRule="atLeast"/>
        <w:ind w:left="567" w:hanging="567"/>
        <w:jc w:val="both"/>
        <w:rPr>
          <w:sz w:val="20"/>
          <w:szCs w:val="20"/>
        </w:rPr>
      </w:pPr>
    </w:p>
    <w:p w14:paraId="1F12064E" w14:textId="77777777" w:rsidR="000F48D2" w:rsidRDefault="000F48D2">
      <w:pPr>
        <w:pStyle w:val="Standard"/>
        <w:spacing w:line="200" w:lineRule="atLeast"/>
        <w:ind w:left="567" w:hanging="567"/>
        <w:jc w:val="both"/>
        <w:rPr>
          <w:sz w:val="20"/>
          <w:szCs w:val="20"/>
        </w:rPr>
      </w:pPr>
    </w:p>
    <w:p w14:paraId="44453113" w14:textId="77777777" w:rsidR="000F48D2" w:rsidRDefault="000F48D2">
      <w:pPr>
        <w:pStyle w:val="Standard"/>
        <w:spacing w:line="200" w:lineRule="atLeast"/>
        <w:ind w:left="567" w:hanging="567"/>
        <w:jc w:val="both"/>
        <w:rPr>
          <w:sz w:val="20"/>
          <w:szCs w:val="20"/>
        </w:rPr>
      </w:pPr>
    </w:p>
    <w:p w14:paraId="7FF50E48" w14:textId="77777777" w:rsidR="000F48D2" w:rsidRDefault="000F48D2">
      <w:pPr>
        <w:pStyle w:val="Standard"/>
        <w:spacing w:line="200" w:lineRule="atLeast"/>
        <w:ind w:left="567" w:hanging="567"/>
        <w:jc w:val="both"/>
        <w:rPr>
          <w:sz w:val="20"/>
          <w:szCs w:val="20"/>
        </w:rPr>
      </w:pPr>
    </w:p>
    <w:p w14:paraId="4FCF374A" w14:textId="77777777" w:rsidR="000F48D2" w:rsidRDefault="000F48D2">
      <w:pPr>
        <w:pStyle w:val="Standard"/>
        <w:spacing w:line="200" w:lineRule="atLeast"/>
        <w:ind w:left="567" w:hanging="567"/>
        <w:jc w:val="both"/>
        <w:rPr>
          <w:sz w:val="20"/>
          <w:szCs w:val="20"/>
        </w:rPr>
      </w:pPr>
    </w:p>
    <w:p w14:paraId="2E7D2D3E" w14:textId="77777777" w:rsidR="000F48D2" w:rsidRDefault="000F48D2">
      <w:pPr>
        <w:pStyle w:val="Standard"/>
        <w:spacing w:line="200" w:lineRule="atLeast"/>
        <w:ind w:left="567" w:hanging="567"/>
        <w:jc w:val="both"/>
        <w:rPr>
          <w:sz w:val="20"/>
          <w:szCs w:val="20"/>
        </w:rPr>
      </w:pPr>
    </w:p>
    <w:p w14:paraId="37BD38F1" w14:textId="77777777" w:rsidR="000F48D2" w:rsidRDefault="000F48D2">
      <w:pPr>
        <w:pStyle w:val="Standard"/>
        <w:spacing w:line="200" w:lineRule="atLeast"/>
        <w:ind w:left="567" w:hanging="567"/>
        <w:jc w:val="both"/>
        <w:rPr>
          <w:sz w:val="20"/>
          <w:szCs w:val="20"/>
        </w:rPr>
      </w:pPr>
    </w:p>
    <w:p w14:paraId="7E953FB4" w14:textId="77777777" w:rsidR="000F48D2" w:rsidRDefault="000F48D2">
      <w:pPr>
        <w:pStyle w:val="Standard"/>
        <w:spacing w:line="200" w:lineRule="atLeast"/>
        <w:ind w:left="567" w:hanging="567"/>
        <w:jc w:val="both"/>
        <w:rPr>
          <w:sz w:val="20"/>
          <w:szCs w:val="20"/>
        </w:rPr>
      </w:pPr>
    </w:p>
    <w:p w14:paraId="7AD20AA7" w14:textId="77777777" w:rsidR="000F48D2" w:rsidRDefault="000F48D2">
      <w:pPr>
        <w:pStyle w:val="Standard"/>
        <w:spacing w:line="200" w:lineRule="atLeast"/>
        <w:ind w:left="567" w:hanging="567"/>
        <w:jc w:val="both"/>
        <w:rPr>
          <w:sz w:val="20"/>
          <w:szCs w:val="20"/>
        </w:rPr>
      </w:pPr>
    </w:p>
    <w:p w14:paraId="1295EBB1" w14:textId="77777777" w:rsidR="000F48D2" w:rsidRDefault="000F48D2">
      <w:pPr>
        <w:pStyle w:val="Standard"/>
        <w:spacing w:line="200" w:lineRule="atLeast"/>
        <w:ind w:left="567" w:hanging="567"/>
        <w:jc w:val="both"/>
        <w:rPr>
          <w:sz w:val="20"/>
          <w:szCs w:val="20"/>
        </w:rPr>
      </w:pPr>
    </w:p>
    <w:p w14:paraId="6656F8FD" w14:textId="77777777" w:rsidR="000F48D2" w:rsidRDefault="000F48D2">
      <w:pPr>
        <w:pStyle w:val="Standard"/>
        <w:spacing w:line="200" w:lineRule="atLeast"/>
        <w:ind w:left="567" w:hanging="567"/>
        <w:jc w:val="both"/>
        <w:rPr>
          <w:sz w:val="20"/>
          <w:szCs w:val="20"/>
        </w:rPr>
      </w:pPr>
    </w:p>
    <w:p w14:paraId="1FE6E427" w14:textId="77777777" w:rsidR="000F48D2" w:rsidRDefault="000F48D2">
      <w:pPr>
        <w:pStyle w:val="Standard"/>
        <w:spacing w:line="200" w:lineRule="atLeast"/>
        <w:ind w:left="567" w:hanging="567"/>
        <w:jc w:val="both"/>
        <w:rPr>
          <w:sz w:val="20"/>
          <w:szCs w:val="20"/>
        </w:rPr>
      </w:pPr>
    </w:p>
    <w:p w14:paraId="53208C15" w14:textId="77777777" w:rsidR="000F48D2" w:rsidRDefault="000F48D2">
      <w:pPr>
        <w:pStyle w:val="Standard"/>
        <w:spacing w:line="200" w:lineRule="atLeast"/>
        <w:ind w:left="567" w:hanging="567"/>
        <w:jc w:val="both"/>
        <w:rPr>
          <w:sz w:val="20"/>
          <w:szCs w:val="20"/>
        </w:rPr>
      </w:pPr>
    </w:p>
    <w:p w14:paraId="117887D6" w14:textId="77777777" w:rsidR="000F48D2" w:rsidRDefault="000F48D2">
      <w:pPr>
        <w:pStyle w:val="Standard"/>
        <w:spacing w:line="200" w:lineRule="atLeast"/>
        <w:ind w:left="567" w:hanging="567"/>
        <w:jc w:val="both"/>
        <w:rPr>
          <w:sz w:val="20"/>
          <w:szCs w:val="20"/>
        </w:rPr>
      </w:pPr>
    </w:p>
    <w:p w14:paraId="0BFAC4FC" w14:textId="77777777" w:rsidR="000F48D2" w:rsidRDefault="000F48D2">
      <w:pPr>
        <w:pStyle w:val="Standard"/>
        <w:spacing w:line="200" w:lineRule="atLeast"/>
        <w:ind w:left="567" w:hanging="567"/>
        <w:jc w:val="both"/>
        <w:rPr>
          <w:sz w:val="20"/>
          <w:szCs w:val="20"/>
        </w:rPr>
      </w:pPr>
    </w:p>
    <w:p w14:paraId="41628E51" w14:textId="77777777" w:rsidR="000F48D2" w:rsidRDefault="000F48D2">
      <w:pPr>
        <w:pStyle w:val="Standard"/>
        <w:spacing w:line="200" w:lineRule="atLeast"/>
        <w:ind w:left="567" w:hanging="567"/>
        <w:jc w:val="both"/>
        <w:rPr>
          <w:sz w:val="20"/>
          <w:szCs w:val="20"/>
        </w:rPr>
      </w:pPr>
    </w:p>
    <w:p w14:paraId="335AF01A" w14:textId="77777777" w:rsidR="000F48D2" w:rsidRDefault="000F48D2">
      <w:pPr>
        <w:pStyle w:val="Standard"/>
        <w:spacing w:line="200" w:lineRule="atLeast"/>
        <w:ind w:left="567" w:hanging="567"/>
        <w:jc w:val="both"/>
        <w:rPr>
          <w:sz w:val="20"/>
          <w:szCs w:val="20"/>
        </w:rPr>
      </w:pPr>
    </w:p>
    <w:p w14:paraId="6FB0B120" w14:textId="77777777" w:rsidR="000F48D2" w:rsidRDefault="000F48D2">
      <w:pPr>
        <w:pStyle w:val="Standard"/>
        <w:spacing w:line="200" w:lineRule="atLeast"/>
        <w:ind w:left="567" w:hanging="567"/>
        <w:jc w:val="both"/>
        <w:rPr>
          <w:sz w:val="20"/>
          <w:szCs w:val="20"/>
        </w:rPr>
      </w:pPr>
    </w:p>
    <w:p w14:paraId="4387444E" w14:textId="77777777" w:rsidR="000F48D2" w:rsidRDefault="000F48D2">
      <w:pPr>
        <w:pStyle w:val="Standard"/>
        <w:spacing w:line="200" w:lineRule="atLeast"/>
        <w:ind w:left="567" w:hanging="567"/>
        <w:jc w:val="both"/>
        <w:rPr>
          <w:sz w:val="20"/>
          <w:szCs w:val="20"/>
        </w:rPr>
      </w:pPr>
    </w:p>
    <w:p w14:paraId="33D40DB0" w14:textId="77777777" w:rsidR="000F48D2" w:rsidRDefault="000F48D2">
      <w:pPr>
        <w:pStyle w:val="Standard"/>
        <w:spacing w:line="200" w:lineRule="atLeast"/>
        <w:ind w:left="567" w:hanging="567"/>
        <w:jc w:val="both"/>
        <w:rPr>
          <w:sz w:val="20"/>
          <w:szCs w:val="20"/>
        </w:rPr>
      </w:pPr>
    </w:p>
    <w:p w14:paraId="3AEF4560" w14:textId="77777777" w:rsidR="000F48D2" w:rsidRDefault="000F48D2">
      <w:pPr>
        <w:pStyle w:val="Standard"/>
        <w:spacing w:line="200" w:lineRule="atLeast"/>
        <w:ind w:left="567" w:hanging="567"/>
        <w:jc w:val="both"/>
        <w:rPr>
          <w:sz w:val="20"/>
          <w:szCs w:val="20"/>
        </w:rPr>
      </w:pPr>
    </w:p>
    <w:p w14:paraId="627EBCC9" w14:textId="77777777" w:rsidR="000F48D2" w:rsidRDefault="000F48D2">
      <w:pPr>
        <w:pStyle w:val="Standard"/>
        <w:spacing w:line="200" w:lineRule="atLeast"/>
        <w:ind w:left="567" w:hanging="567"/>
        <w:jc w:val="both"/>
        <w:rPr>
          <w:sz w:val="20"/>
          <w:szCs w:val="20"/>
        </w:rPr>
      </w:pPr>
    </w:p>
    <w:p w14:paraId="06548D2C" w14:textId="77777777" w:rsidR="000F48D2" w:rsidRDefault="000F48D2">
      <w:pPr>
        <w:pStyle w:val="Standard"/>
        <w:spacing w:line="200" w:lineRule="atLeast"/>
        <w:ind w:left="567" w:hanging="567"/>
        <w:jc w:val="both"/>
        <w:rPr>
          <w:sz w:val="20"/>
          <w:szCs w:val="20"/>
        </w:rPr>
      </w:pPr>
    </w:p>
    <w:p w14:paraId="67BB3DA5" w14:textId="77777777" w:rsidR="000F48D2" w:rsidRDefault="000F48D2">
      <w:pPr>
        <w:pStyle w:val="Standard"/>
        <w:spacing w:line="200" w:lineRule="atLeast"/>
        <w:ind w:left="567" w:hanging="567"/>
        <w:jc w:val="both"/>
        <w:rPr>
          <w:sz w:val="20"/>
          <w:szCs w:val="20"/>
        </w:rPr>
      </w:pPr>
    </w:p>
    <w:p w14:paraId="424C55AA" w14:textId="77777777" w:rsidR="000F48D2" w:rsidRDefault="000F48D2">
      <w:pPr>
        <w:pStyle w:val="Standard"/>
        <w:spacing w:line="200" w:lineRule="atLeast"/>
        <w:ind w:left="567" w:hanging="567"/>
        <w:jc w:val="both"/>
        <w:rPr>
          <w:sz w:val="20"/>
          <w:szCs w:val="20"/>
        </w:rPr>
      </w:pPr>
    </w:p>
    <w:p w14:paraId="7DA9D0E3" w14:textId="77777777" w:rsidR="000F48D2" w:rsidRDefault="000F48D2">
      <w:pPr>
        <w:pStyle w:val="Standard"/>
        <w:spacing w:line="200" w:lineRule="atLeast"/>
        <w:ind w:left="567" w:hanging="567"/>
        <w:jc w:val="both"/>
        <w:rPr>
          <w:sz w:val="20"/>
          <w:szCs w:val="20"/>
        </w:rPr>
      </w:pPr>
    </w:p>
    <w:p w14:paraId="2D304775" w14:textId="77777777" w:rsidR="000F48D2" w:rsidRDefault="000F48D2">
      <w:pPr>
        <w:pStyle w:val="Standard"/>
        <w:spacing w:line="200" w:lineRule="atLeast"/>
        <w:ind w:left="567" w:hanging="567"/>
        <w:jc w:val="both"/>
        <w:rPr>
          <w:sz w:val="20"/>
          <w:szCs w:val="20"/>
        </w:rPr>
      </w:pPr>
    </w:p>
    <w:p w14:paraId="0EC06921" w14:textId="77777777" w:rsidR="000F48D2" w:rsidRDefault="000F48D2">
      <w:pPr>
        <w:pStyle w:val="Standard"/>
        <w:spacing w:line="200" w:lineRule="atLeast"/>
        <w:ind w:left="567" w:hanging="567"/>
        <w:jc w:val="both"/>
        <w:rPr>
          <w:sz w:val="20"/>
          <w:szCs w:val="20"/>
        </w:rPr>
      </w:pPr>
    </w:p>
    <w:p w14:paraId="08B9C79D" w14:textId="77777777" w:rsidR="000F48D2" w:rsidRDefault="000F48D2">
      <w:pPr>
        <w:pStyle w:val="Standard"/>
        <w:spacing w:line="200" w:lineRule="atLeast"/>
        <w:ind w:left="567" w:hanging="567"/>
        <w:jc w:val="both"/>
        <w:rPr>
          <w:sz w:val="20"/>
          <w:szCs w:val="20"/>
        </w:rPr>
      </w:pPr>
    </w:p>
    <w:p w14:paraId="522F49F4" w14:textId="77777777" w:rsidR="000F48D2" w:rsidRDefault="000F48D2">
      <w:pPr>
        <w:pStyle w:val="Standard"/>
        <w:spacing w:line="200" w:lineRule="atLeast"/>
        <w:ind w:left="567" w:hanging="567"/>
        <w:jc w:val="both"/>
        <w:rPr>
          <w:sz w:val="20"/>
          <w:szCs w:val="20"/>
        </w:rPr>
      </w:pPr>
    </w:p>
    <w:p w14:paraId="3730663D" w14:textId="77777777" w:rsidR="000F48D2" w:rsidRDefault="000F48D2">
      <w:pPr>
        <w:pStyle w:val="Standard"/>
        <w:spacing w:line="200" w:lineRule="atLeast"/>
        <w:ind w:left="567" w:hanging="567"/>
        <w:jc w:val="both"/>
        <w:rPr>
          <w:sz w:val="20"/>
          <w:szCs w:val="20"/>
        </w:rPr>
      </w:pPr>
    </w:p>
    <w:p w14:paraId="5E294366" w14:textId="77777777" w:rsidR="000F48D2" w:rsidRDefault="000F48D2">
      <w:pPr>
        <w:pStyle w:val="Standard"/>
        <w:spacing w:line="200" w:lineRule="atLeast"/>
        <w:ind w:left="567" w:hanging="567"/>
        <w:jc w:val="both"/>
        <w:rPr>
          <w:sz w:val="20"/>
          <w:szCs w:val="20"/>
        </w:rPr>
      </w:pPr>
    </w:p>
    <w:p w14:paraId="0383D58A" w14:textId="77777777" w:rsidR="000F48D2" w:rsidRDefault="000F48D2">
      <w:pPr>
        <w:pStyle w:val="Standard"/>
        <w:spacing w:line="200" w:lineRule="atLeast"/>
        <w:ind w:left="567" w:hanging="567"/>
        <w:jc w:val="both"/>
        <w:rPr>
          <w:sz w:val="20"/>
          <w:szCs w:val="20"/>
        </w:rPr>
      </w:pPr>
    </w:p>
    <w:p w14:paraId="6CBE28B8" w14:textId="77777777" w:rsidR="000F48D2" w:rsidRDefault="000F48D2">
      <w:pPr>
        <w:pStyle w:val="Standard"/>
        <w:spacing w:line="200" w:lineRule="atLeast"/>
        <w:ind w:left="567" w:hanging="567"/>
        <w:jc w:val="both"/>
        <w:rPr>
          <w:sz w:val="20"/>
          <w:szCs w:val="20"/>
        </w:rPr>
      </w:pPr>
    </w:p>
    <w:p w14:paraId="1B5C6E25" w14:textId="77777777" w:rsidR="000F48D2" w:rsidRDefault="000F48D2">
      <w:pPr>
        <w:pStyle w:val="Standard"/>
        <w:spacing w:line="200" w:lineRule="atLeast"/>
        <w:ind w:left="567" w:hanging="567"/>
        <w:jc w:val="both"/>
        <w:rPr>
          <w:sz w:val="20"/>
          <w:szCs w:val="20"/>
        </w:rPr>
      </w:pPr>
    </w:p>
    <w:p w14:paraId="70F80B1A" w14:textId="77777777" w:rsidR="000F48D2" w:rsidRDefault="000F48D2">
      <w:pPr>
        <w:pStyle w:val="Standard"/>
        <w:spacing w:line="200" w:lineRule="atLeast"/>
        <w:ind w:left="567" w:hanging="567"/>
        <w:jc w:val="both"/>
        <w:rPr>
          <w:sz w:val="20"/>
          <w:szCs w:val="20"/>
        </w:rPr>
      </w:pPr>
    </w:p>
    <w:p w14:paraId="76918F3A" w14:textId="77777777" w:rsidR="000F48D2" w:rsidRDefault="000F48D2">
      <w:pPr>
        <w:pStyle w:val="Standard"/>
        <w:spacing w:line="200" w:lineRule="atLeast"/>
        <w:ind w:left="567" w:hanging="567"/>
        <w:jc w:val="both"/>
        <w:rPr>
          <w:sz w:val="20"/>
          <w:szCs w:val="20"/>
        </w:rPr>
      </w:pPr>
    </w:p>
    <w:p w14:paraId="6B96521A" w14:textId="77777777" w:rsidR="000F48D2" w:rsidRDefault="000F48D2">
      <w:pPr>
        <w:pStyle w:val="Standard"/>
        <w:spacing w:line="200" w:lineRule="atLeast"/>
        <w:ind w:left="567" w:hanging="567"/>
        <w:jc w:val="both"/>
        <w:rPr>
          <w:sz w:val="20"/>
          <w:szCs w:val="20"/>
        </w:rPr>
      </w:pPr>
    </w:p>
    <w:p w14:paraId="355E94FA" w14:textId="77777777" w:rsidR="00746812" w:rsidRDefault="00746812">
      <w:pPr>
        <w:pStyle w:val="Standard"/>
        <w:spacing w:line="200" w:lineRule="atLeast"/>
        <w:ind w:left="567" w:hanging="567"/>
        <w:jc w:val="both"/>
        <w:rPr>
          <w:sz w:val="20"/>
          <w:szCs w:val="20"/>
        </w:rPr>
      </w:pPr>
    </w:p>
    <w:p w14:paraId="08861497" w14:textId="77777777" w:rsidR="00746812" w:rsidRDefault="00746812">
      <w:pPr>
        <w:pStyle w:val="Standard"/>
        <w:spacing w:line="200" w:lineRule="atLeast"/>
        <w:ind w:left="567" w:hanging="567"/>
        <w:jc w:val="both"/>
        <w:rPr>
          <w:sz w:val="20"/>
          <w:szCs w:val="20"/>
        </w:rPr>
      </w:pPr>
    </w:p>
    <w:p w14:paraId="1AD08933" w14:textId="77777777" w:rsidR="009E0895" w:rsidRDefault="009E0895">
      <w:pPr>
        <w:pStyle w:val="Standard"/>
        <w:spacing w:line="200" w:lineRule="atLeast"/>
        <w:ind w:left="567" w:hanging="567"/>
        <w:jc w:val="both"/>
        <w:rPr>
          <w:sz w:val="20"/>
          <w:szCs w:val="20"/>
        </w:rPr>
      </w:pPr>
    </w:p>
    <w:p w14:paraId="4D2C20AD" w14:textId="77777777" w:rsidR="009E0895" w:rsidRDefault="009E0895">
      <w:pPr>
        <w:pStyle w:val="Standard"/>
        <w:spacing w:line="200" w:lineRule="atLeast"/>
        <w:ind w:left="567" w:hanging="567"/>
        <w:jc w:val="both"/>
        <w:rPr>
          <w:sz w:val="20"/>
          <w:szCs w:val="20"/>
        </w:rPr>
      </w:pPr>
    </w:p>
    <w:p w14:paraId="30EE5AB3" w14:textId="77777777" w:rsidR="009E0895" w:rsidRDefault="009E0895">
      <w:pPr>
        <w:pStyle w:val="Standard"/>
        <w:spacing w:line="200" w:lineRule="atLeast"/>
        <w:ind w:left="567" w:hanging="567"/>
        <w:jc w:val="both"/>
        <w:rPr>
          <w:sz w:val="20"/>
          <w:szCs w:val="20"/>
        </w:rPr>
      </w:pPr>
    </w:p>
    <w:p w14:paraId="431A544D" w14:textId="77777777" w:rsidR="009E0895" w:rsidRDefault="009E0895">
      <w:pPr>
        <w:pStyle w:val="Standard"/>
        <w:spacing w:line="200" w:lineRule="atLeast"/>
        <w:ind w:left="567" w:hanging="567"/>
        <w:jc w:val="both"/>
        <w:rPr>
          <w:sz w:val="20"/>
          <w:szCs w:val="20"/>
        </w:rPr>
      </w:pPr>
    </w:p>
    <w:p w14:paraId="6420EE8E" w14:textId="77777777" w:rsidR="009E0895" w:rsidRDefault="009E0895">
      <w:pPr>
        <w:pStyle w:val="Standard"/>
        <w:spacing w:line="200" w:lineRule="atLeast"/>
        <w:ind w:left="567" w:hanging="567"/>
        <w:jc w:val="both"/>
        <w:rPr>
          <w:sz w:val="20"/>
          <w:szCs w:val="20"/>
        </w:rPr>
      </w:pPr>
    </w:p>
    <w:p w14:paraId="5E6C9C98" w14:textId="77777777" w:rsidR="009E0895" w:rsidRDefault="009E0895">
      <w:pPr>
        <w:pStyle w:val="Standard"/>
        <w:spacing w:line="200" w:lineRule="atLeast"/>
        <w:ind w:left="567" w:hanging="567"/>
        <w:jc w:val="both"/>
        <w:rPr>
          <w:sz w:val="20"/>
          <w:szCs w:val="20"/>
        </w:rPr>
      </w:pPr>
    </w:p>
    <w:p w14:paraId="07C0595A" w14:textId="77777777" w:rsidR="009E0895" w:rsidRDefault="009E0895">
      <w:pPr>
        <w:pStyle w:val="Standard"/>
        <w:spacing w:line="200" w:lineRule="atLeast"/>
        <w:ind w:left="567" w:hanging="567"/>
        <w:jc w:val="both"/>
        <w:rPr>
          <w:sz w:val="20"/>
          <w:szCs w:val="20"/>
        </w:rPr>
      </w:pPr>
    </w:p>
    <w:p w14:paraId="793074E9" w14:textId="77777777" w:rsidR="009E0895" w:rsidRDefault="009E0895">
      <w:pPr>
        <w:pStyle w:val="Standard"/>
        <w:spacing w:line="200" w:lineRule="atLeast"/>
        <w:ind w:left="567" w:hanging="567"/>
        <w:jc w:val="both"/>
        <w:rPr>
          <w:sz w:val="20"/>
          <w:szCs w:val="20"/>
        </w:rPr>
      </w:pPr>
    </w:p>
    <w:p w14:paraId="5301F6B8" w14:textId="77777777" w:rsidR="009E0895" w:rsidRDefault="009E0895">
      <w:pPr>
        <w:pStyle w:val="Standard"/>
        <w:spacing w:line="200" w:lineRule="atLeast"/>
        <w:ind w:left="567" w:hanging="567"/>
        <w:jc w:val="both"/>
        <w:rPr>
          <w:sz w:val="20"/>
          <w:szCs w:val="20"/>
        </w:rPr>
      </w:pPr>
    </w:p>
    <w:p w14:paraId="0D62D63A" w14:textId="77777777" w:rsidR="009E0895" w:rsidRDefault="009E0895">
      <w:pPr>
        <w:pStyle w:val="Standard"/>
        <w:spacing w:line="200" w:lineRule="atLeast"/>
        <w:ind w:left="567" w:hanging="567"/>
        <w:jc w:val="both"/>
        <w:rPr>
          <w:sz w:val="20"/>
          <w:szCs w:val="20"/>
        </w:rPr>
      </w:pPr>
    </w:p>
    <w:p w14:paraId="23C11955" w14:textId="77777777" w:rsidR="009E0895" w:rsidRDefault="009E0895">
      <w:pPr>
        <w:pStyle w:val="Standard"/>
        <w:spacing w:line="200" w:lineRule="atLeast"/>
        <w:ind w:left="567" w:hanging="567"/>
        <w:jc w:val="both"/>
        <w:rPr>
          <w:sz w:val="20"/>
          <w:szCs w:val="20"/>
        </w:rPr>
      </w:pPr>
    </w:p>
    <w:p w14:paraId="41F59670" w14:textId="77777777" w:rsidR="009E0895" w:rsidRDefault="009E0895">
      <w:pPr>
        <w:pStyle w:val="Standard"/>
        <w:spacing w:line="200" w:lineRule="atLeast"/>
        <w:ind w:left="567" w:hanging="567"/>
        <w:jc w:val="both"/>
        <w:rPr>
          <w:sz w:val="20"/>
          <w:szCs w:val="20"/>
        </w:rPr>
      </w:pPr>
    </w:p>
    <w:p w14:paraId="0599283F" w14:textId="77777777" w:rsidR="009E0895" w:rsidRDefault="009E0895">
      <w:pPr>
        <w:pStyle w:val="Standard"/>
        <w:spacing w:line="200" w:lineRule="atLeast"/>
        <w:ind w:left="567" w:hanging="567"/>
        <w:jc w:val="both"/>
        <w:rPr>
          <w:sz w:val="20"/>
          <w:szCs w:val="20"/>
        </w:rPr>
      </w:pPr>
    </w:p>
    <w:p w14:paraId="5FA9BF65" w14:textId="77777777" w:rsidR="009E0895" w:rsidRDefault="009E0895">
      <w:pPr>
        <w:pStyle w:val="Standard"/>
        <w:spacing w:line="200" w:lineRule="atLeast"/>
        <w:ind w:left="567" w:hanging="567"/>
        <w:jc w:val="both"/>
        <w:rPr>
          <w:sz w:val="20"/>
          <w:szCs w:val="20"/>
        </w:rPr>
      </w:pPr>
    </w:p>
    <w:p w14:paraId="0E205C9D" w14:textId="77777777" w:rsidR="009E0895" w:rsidRDefault="009E0895">
      <w:pPr>
        <w:pStyle w:val="Standard"/>
        <w:spacing w:line="200" w:lineRule="atLeast"/>
        <w:ind w:left="567" w:hanging="567"/>
        <w:jc w:val="both"/>
        <w:rPr>
          <w:sz w:val="20"/>
          <w:szCs w:val="20"/>
        </w:rPr>
      </w:pPr>
    </w:p>
    <w:p w14:paraId="0A8D9B20" w14:textId="77777777" w:rsidR="009E0895" w:rsidRDefault="009E0895">
      <w:pPr>
        <w:pStyle w:val="Standard"/>
        <w:spacing w:line="200" w:lineRule="atLeast"/>
        <w:ind w:left="567" w:hanging="567"/>
        <w:jc w:val="both"/>
        <w:rPr>
          <w:sz w:val="20"/>
          <w:szCs w:val="20"/>
        </w:rPr>
      </w:pPr>
    </w:p>
    <w:p w14:paraId="7584D4EB" w14:textId="77777777" w:rsidR="009E0895" w:rsidRDefault="009E0895">
      <w:pPr>
        <w:pStyle w:val="Standard"/>
        <w:spacing w:line="200" w:lineRule="atLeast"/>
        <w:ind w:left="567" w:hanging="567"/>
        <w:jc w:val="both"/>
        <w:rPr>
          <w:sz w:val="20"/>
          <w:szCs w:val="20"/>
        </w:rPr>
      </w:pPr>
    </w:p>
    <w:p w14:paraId="03E9215A" w14:textId="77777777" w:rsidR="00746812" w:rsidRDefault="00746812">
      <w:pPr>
        <w:pStyle w:val="Standard"/>
        <w:spacing w:line="200" w:lineRule="atLeast"/>
        <w:ind w:left="567" w:hanging="567"/>
        <w:jc w:val="both"/>
        <w:rPr>
          <w:sz w:val="20"/>
          <w:szCs w:val="20"/>
        </w:rPr>
      </w:pPr>
    </w:p>
    <w:p w14:paraId="21B1356A" w14:textId="77777777" w:rsidR="00746812" w:rsidRDefault="00746812">
      <w:pPr>
        <w:pStyle w:val="Standard"/>
        <w:spacing w:line="200" w:lineRule="atLeast"/>
        <w:ind w:left="567" w:hanging="567"/>
        <w:jc w:val="both"/>
        <w:rPr>
          <w:sz w:val="20"/>
          <w:szCs w:val="20"/>
        </w:rPr>
      </w:pPr>
    </w:p>
    <w:p w14:paraId="2767D673" w14:textId="77777777" w:rsidR="00DB5935" w:rsidRDefault="001E1920">
      <w:pPr>
        <w:pStyle w:val="Standard"/>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Załącznik nr 1 do umowy nr .....................</w:t>
      </w:r>
    </w:p>
    <w:p w14:paraId="559AC288" w14:textId="77777777" w:rsidR="00DB5935" w:rsidRDefault="001E1920">
      <w:pPr>
        <w:pStyle w:val="Standard"/>
        <w:ind w:left="5672"/>
        <w:rPr>
          <w:sz w:val="18"/>
          <w:szCs w:val="18"/>
        </w:rPr>
      </w:pPr>
      <w:r>
        <w:rPr>
          <w:sz w:val="18"/>
          <w:szCs w:val="18"/>
        </w:rPr>
        <w:t xml:space="preserve"> z dnia ……................</w:t>
      </w:r>
    </w:p>
    <w:p w14:paraId="2D25C38F" w14:textId="77777777" w:rsidR="00DB5935" w:rsidRDefault="001E1920">
      <w:pPr>
        <w:pStyle w:val="Standard"/>
        <w:tabs>
          <w:tab w:val="left" w:pos="1920"/>
        </w:tabs>
        <w:rPr>
          <w:sz w:val="22"/>
          <w:szCs w:val="22"/>
        </w:rPr>
      </w:pPr>
      <w:r>
        <w:rPr>
          <w:sz w:val="22"/>
          <w:szCs w:val="22"/>
        </w:rPr>
        <w:tab/>
      </w:r>
    </w:p>
    <w:p w14:paraId="1CCC0ADC" w14:textId="77777777" w:rsidR="00DB5935" w:rsidRDefault="00DB5935">
      <w:pPr>
        <w:pStyle w:val="Standard"/>
        <w:jc w:val="center"/>
        <w:rPr>
          <w:b/>
          <w:bCs/>
          <w:sz w:val="22"/>
          <w:szCs w:val="22"/>
        </w:rPr>
      </w:pPr>
    </w:p>
    <w:p w14:paraId="5AC95F74" w14:textId="77777777" w:rsidR="00DB5935" w:rsidRDefault="001E1920">
      <w:pPr>
        <w:pStyle w:val="Standard"/>
        <w:jc w:val="center"/>
        <w:rPr>
          <w:b/>
          <w:bCs/>
          <w:sz w:val="22"/>
          <w:szCs w:val="22"/>
        </w:rPr>
      </w:pPr>
      <w:r>
        <w:rPr>
          <w:b/>
          <w:bCs/>
          <w:sz w:val="22"/>
          <w:szCs w:val="22"/>
        </w:rPr>
        <w:t>MIESIĘCZNE SPRAWOZDANIE Z  WYKONANYCH ŚWIADCZEŃ ZDROWOTNYCH</w:t>
      </w:r>
    </w:p>
    <w:p w14:paraId="7A5FD48E" w14:textId="77777777" w:rsidR="00DB5935" w:rsidRDefault="001E1920">
      <w:pPr>
        <w:pStyle w:val="Standard"/>
        <w:jc w:val="center"/>
        <w:rPr>
          <w:b/>
          <w:bCs/>
          <w:sz w:val="22"/>
          <w:szCs w:val="22"/>
        </w:rPr>
      </w:pPr>
      <w:r>
        <w:rPr>
          <w:b/>
          <w:bCs/>
          <w:sz w:val="22"/>
          <w:szCs w:val="22"/>
        </w:rPr>
        <w:t>NA   RZECZ  SPZOZ WE WŁODAWIE</w:t>
      </w:r>
    </w:p>
    <w:p w14:paraId="496A4F9C" w14:textId="77777777" w:rsidR="00DB5935" w:rsidRDefault="00DB5935">
      <w:pPr>
        <w:pStyle w:val="Standard"/>
        <w:jc w:val="center"/>
        <w:rPr>
          <w:b/>
          <w:bCs/>
          <w:sz w:val="22"/>
          <w:szCs w:val="22"/>
        </w:rPr>
      </w:pPr>
    </w:p>
    <w:p w14:paraId="0E7CEF9D" w14:textId="77777777" w:rsidR="00DB5935" w:rsidRDefault="001E1920">
      <w:pPr>
        <w:pStyle w:val="Standard"/>
        <w:rPr>
          <w:sz w:val="22"/>
          <w:szCs w:val="22"/>
        </w:rPr>
      </w:pPr>
      <w:r>
        <w:rPr>
          <w:sz w:val="22"/>
          <w:szCs w:val="22"/>
        </w:rPr>
        <w:t>Miesiąc................................... rok..........................</w:t>
      </w:r>
    </w:p>
    <w:p w14:paraId="6A0108A3" w14:textId="77777777" w:rsidR="00DB5935" w:rsidRDefault="00DB5935">
      <w:pPr>
        <w:pStyle w:val="Standard"/>
        <w:rPr>
          <w:sz w:val="22"/>
          <w:szCs w:val="22"/>
        </w:rPr>
      </w:pPr>
    </w:p>
    <w:p w14:paraId="44B554AB" w14:textId="77777777" w:rsidR="00DB5935" w:rsidRDefault="001E1920">
      <w:pPr>
        <w:pStyle w:val="Standard"/>
        <w:rPr>
          <w:sz w:val="22"/>
          <w:szCs w:val="22"/>
        </w:rPr>
      </w:pPr>
      <w:r>
        <w:rPr>
          <w:sz w:val="22"/>
          <w:szCs w:val="22"/>
        </w:rPr>
        <w:t>Miejsce: ...............................................</w:t>
      </w:r>
    </w:p>
    <w:p w14:paraId="7B7DFCD5" w14:textId="77777777" w:rsidR="00DB5935" w:rsidRDefault="00DB5935">
      <w:pPr>
        <w:pStyle w:val="Standard"/>
        <w:rPr>
          <w:sz w:val="22"/>
          <w:szCs w:val="22"/>
        </w:rPr>
      </w:pPr>
    </w:p>
    <w:tbl>
      <w:tblPr>
        <w:tblW w:w="7924" w:type="dxa"/>
        <w:jc w:val="center"/>
        <w:tblLayout w:type="fixed"/>
        <w:tblCellMar>
          <w:left w:w="10" w:type="dxa"/>
          <w:right w:w="10" w:type="dxa"/>
        </w:tblCellMar>
        <w:tblLook w:val="0000" w:firstRow="0" w:lastRow="0" w:firstColumn="0" w:lastColumn="0" w:noHBand="0" w:noVBand="0"/>
      </w:tblPr>
      <w:tblGrid>
        <w:gridCol w:w="2221"/>
        <w:gridCol w:w="1743"/>
        <w:gridCol w:w="1835"/>
        <w:gridCol w:w="2125"/>
      </w:tblGrid>
      <w:tr w:rsidR="00DB5935" w14:paraId="20200DA6" w14:textId="77777777">
        <w:trPr>
          <w:trHeight w:hRule="exact" w:val="1286"/>
          <w:jc w:val="center"/>
        </w:trPr>
        <w:tc>
          <w:tcPr>
            <w:tcW w:w="2221"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14:paraId="2B5979FB" w14:textId="77777777" w:rsidR="00DB5935" w:rsidRDefault="00DB5935">
            <w:pPr>
              <w:pStyle w:val="TableContents"/>
              <w:snapToGrid w:val="0"/>
              <w:jc w:val="center"/>
              <w:rPr>
                <w:b/>
                <w:bCs/>
                <w:sz w:val="22"/>
                <w:szCs w:val="22"/>
              </w:rPr>
            </w:pPr>
          </w:p>
          <w:p w14:paraId="22A95CBD" w14:textId="77777777" w:rsidR="00DB5935" w:rsidRDefault="001E1920">
            <w:pPr>
              <w:pStyle w:val="TableContents"/>
              <w:snapToGrid w:val="0"/>
              <w:jc w:val="center"/>
              <w:rPr>
                <w:b/>
                <w:bCs/>
                <w:sz w:val="22"/>
                <w:szCs w:val="22"/>
              </w:rPr>
            </w:pPr>
            <w:r>
              <w:rPr>
                <w:b/>
                <w:bCs/>
                <w:sz w:val="22"/>
                <w:szCs w:val="22"/>
              </w:rPr>
              <w:t>Dzień</w:t>
            </w:r>
          </w:p>
          <w:p w14:paraId="56578E3C" w14:textId="77777777" w:rsidR="00DB5935" w:rsidRDefault="001E1920">
            <w:pPr>
              <w:pStyle w:val="TableContents"/>
              <w:jc w:val="center"/>
              <w:rPr>
                <w:b/>
                <w:bCs/>
                <w:sz w:val="22"/>
                <w:szCs w:val="22"/>
              </w:rPr>
            </w:pPr>
            <w:r>
              <w:rPr>
                <w:b/>
                <w:bCs/>
                <w:sz w:val="22"/>
                <w:szCs w:val="22"/>
              </w:rPr>
              <w:t xml:space="preserve"> miesiąca</w:t>
            </w:r>
          </w:p>
        </w:tc>
        <w:tc>
          <w:tcPr>
            <w:tcW w:w="3578"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14:paraId="77F869E3" w14:textId="77777777" w:rsidR="00DB5935" w:rsidRDefault="00DB5935">
            <w:pPr>
              <w:pStyle w:val="TableContents"/>
              <w:snapToGrid w:val="0"/>
              <w:jc w:val="center"/>
              <w:rPr>
                <w:b/>
                <w:bCs/>
                <w:sz w:val="22"/>
                <w:szCs w:val="22"/>
              </w:rPr>
            </w:pPr>
          </w:p>
          <w:p w14:paraId="10031E5B" w14:textId="77777777" w:rsidR="00DB5935" w:rsidRDefault="001E1920">
            <w:pPr>
              <w:pStyle w:val="TableContents"/>
              <w:snapToGrid w:val="0"/>
              <w:jc w:val="center"/>
              <w:rPr>
                <w:b/>
                <w:bCs/>
                <w:sz w:val="22"/>
                <w:szCs w:val="22"/>
              </w:rPr>
            </w:pPr>
            <w:r>
              <w:rPr>
                <w:b/>
                <w:bCs/>
                <w:sz w:val="22"/>
                <w:szCs w:val="22"/>
              </w:rPr>
              <w:t>Godziny udzielania świadczeń</w:t>
            </w:r>
          </w:p>
        </w:tc>
        <w:tc>
          <w:tcPr>
            <w:tcW w:w="21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2B04A52" w14:textId="77777777" w:rsidR="00DB5935" w:rsidRDefault="001E1920">
            <w:pPr>
              <w:pStyle w:val="TableContents"/>
              <w:snapToGrid w:val="0"/>
              <w:ind w:left="-56"/>
              <w:jc w:val="center"/>
              <w:rPr>
                <w:b/>
                <w:bCs/>
                <w:sz w:val="22"/>
                <w:szCs w:val="22"/>
              </w:rPr>
            </w:pPr>
            <w:r>
              <w:rPr>
                <w:b/>
                <w:bCs/>
                <w:sz w:val="22"/>
                <w:szCs w:val="22"/>
              </w:rPr>
              <w:t>Ilość godzin</w:t>
            </w:r>
          </w:p>
        </w:tc>
      </w:tr>
      <w:tr w:rsidR="00DB5935" w14:paraId="7DD7B57E" w14:textId="77777777" w:rsidTr="00EA0544">
        <w:trPr>
          <w:jc w:val="center"/>
        </w:trPr>
        <w:tc>
          <w:tcPr>
            <w:tcW w:w="2221" w:type="dxa"/>
            <w:vMerge/>
            <w:tcBorders>
              <w:top w:val="single" w:sz="4" w:space="0" w:color="000000"/>
              <w:left w:val="single" w:sz="4" w:space="0" w:color="000000"/>
              <w:bottom w:val="single" w:sz="4" w:space="0" w:color="000000"/>
            </w:tcBorders>
            <w:tcMar>
              <w:top w:w="55" w:type="dxa"/>
              <w:left w:w="55" w:type="dxa"/>
              <w:bottom w:w="55" w:type="dxa"/>
              <w:right w:w="55" w:type="dxa"/>
            </w:tcMar>
          </w:tcPr>
          <w:p w14:paraId="08B85553" w14:textId="77777777" w:rsidR="00DE00B4" w:rsidRDefault="00DE00B4"/>
        </w:tc>
        <w:tc>
          <w:tcPr>
            <w:tcW w:w="1743" w:type="dxa"/>
            <w:tcBorders>
              <w:left w:val="single" w:sz="4" w:space="0" w:color="000000"/>
              <w:bottom w:val="single" w:sz="4" w:space="0" w:color="000000"/>
            </w:tcBorders>
            <w:tcMar>
              <w:top w:w="55" w:type="dxa"/>
              <w:left w:w="55" w:type="dxa"/>
              <w:bottom w:w="55" w:type="dxa"/>
              <w:right w:w="55" w:type="dxa"/>
            </w:tcMar>
          </w:tcPr>
          <w:p w14:paraId="22AE1796" w14:textId="77777777" w:rsidR="00DB5935" w:rsidRDefault="001E1920">
            <w:pPr>
              <w:pStyle w:val="TableContents"/>
              <w:snapToGrid w:val="0"/>
              <w:jc w:val="center"/>
              <w:rPr>
                <w:b/>
                <w:bCs/>
                <w:sz w:val="22"/>
                <w:szCs w:val="22"/>
              </w:rPr>
            </w:pPr>
            <w:r>
              <w:rPr>
                <w:b/>
                <w:bCs/>
                <w:sz w:val="22"/>
                <w:szCs w:val="22"/>
              </w:rPr>
              <w:t>od</w:t>
            </w:r>
          </w:p>
          <w:p w14:paraId="0BCBA572" w14:textId="77777777" w:rsidR="00DB5935" w:rsidRDefault="00DB5935">
            <w:pPr>
              <w:pStyle w:val="TableContents"/>
              <w:snapToGrid w:val="0"/>
              <w:jc w:val="center"/>
              <w:rPr>
                <w:b/>
                <w:bCs/>
                <w:sz w:val="22"/>
                <w:szCs w:val="22"/>
              </w:rPr>
            </w:pPr>
          </w:p>
        </w:tc>
        <w:tc>
          <w:tcPr>
            <w:tcW w:w="1835" w:type="dxa"/>
            <w:tcBorders>
              <w:left w:val="single" w:sz="4" w:space="0" w:color="000000"/>
              <w:bottom w:val="single" w:sz="4" w:space="0" w:color="000000"/>
            </w:tcBorders>
            <w:tcMar>
              <w:top w:w="55" w:type="dxa"/>
              <w:left w:w="55" w:type="dxa"/>
              <w:bottom w:w="55" w:type="dxa"/>
              <w:right w:w="55" w:type="dxa"/>
            </w:tcMar>
          </w:tcPr>
          <w:p w14:paraId="1E96B2A0" w14:textId="77777777" w:rsidR="00DB5935" w:rsidRDefault="001E1920">
            <w:pPr>
              <w:pStyle w:val="TableContents"/>
              <w:snapToGrid w:val="0"/>
              <w:jc w:val="center"/>
              <w:rPr>
                <w:b/>
                <w:bCs/>
                <w:sz w:val="22"/>
                <w:szCs w:val="22"/>
              </w:rPr>
            </w:pPr>
            <w:r>
              <w:rPr>
                <w:b/>
                <w:bCs/>
                <w:sz w:val="22"/>
                <w:szCs w:val="22"/>
              </w:rPr>
              <w:t>do</w:t>
            </w: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64F5E0C" w14:textId="77777777" w:rsidR="00DB5935" w:rsidRDefault="00DB5935">
            <w:pPr>
              <w:pStyle w:val="TableContents"/>
              <w:snapToGrid w:val="0"/>
              <w:jc w:val="center"/>
              <w:rPr>
                <w:b/>
                <w:bCs/>
                <w:sz w:val="22"/>
                <w:szCs w:val="22"/>
              </w:rPr>
            </w:pPr>
          </w:p>
        </w:tc>
      </w:tr>
      <w:tr w:rsidR="00DB5935" w14:paraId="680693C5" w14:textId="77777777" w:rsidTr="00EA0544">
        <w:trPr>
          <w:trHeight w:val="198"/>
          <w:jc w:val="center"/>
        </w:trPr>
        <w:tc>
          <w:tcPr>
            <w:tcW w:w="2221" w:type="dxa"/>
            <w:tcBorders>
              <w:left w:val="single" w:sz="2" w:space="0" w:color="000000"/>
              <w:bottom w:val="single" w:sz="2" w:space="0" w:color="000000"/>
            </w:tcBorders>
            <w:tcMar>
              <w:top w:w="55" w:type="dxa"/>
              <w:left w:w="55" w:type="dxa"/>
              <w:bottom w:w="55" w:type="dxa"/>
              <w:right w:w="55" w:type="dxa"/>
            </w:tcMar>
          </w:tcPr>
          <w:p w14:paraId="575A9962" w14:textId="77777777" w:rsidR="00DB5935" w:rsidRDefault="00DB5935">
            <w:pPr>
              <w:pStyle w:val="TableContents"/>
              <w:snapToGrid w:val="0"/>
              <w:jc w:val="center"/>
              <w:rPr>
                <w:sz w:val="22"/>
                <w:szCs w:val="22"/>
              </w:rPr>
            </w:pPr>
          </w:p>
        </w:tc>
        <w:tc>
          <w:tcPr>
            <w:tcW w:w="1743" w:type="dxa"/>
            <w:tcBorders>
              <w:left w:val="single" w:sz="2" w:space="0" w:color="000000"/>
              <w:bottom w:val="single" w:sz="2" w:space="0" w:color="000000"/>
            </w:tcBorders>
            <w:tcMar>
              <w:top w:w="55" w:type="dxa"/>
              <w:left w:w="55" w:type="dxa"/>
              <w:bottom w:w="55" w:type="dxa"/>
              <w:right w:w="55" w:type="dxa"/>
            </w:tcMar>
          </w:tcPr>
          <w:p w14:paraId="49BB331F" w14:textId="77777777" w:rsidR="00DB5935" w:rsidRDefault="00DB5935">
            <w:pPr>
              <w:pStyle w:val="TableContents"/>
              <w:snapToGrid w:val="0"/>
              <w:jc w:val="center"/>
              <w:rPr>
                <w:sz w:val="22"/>
                <w:szCs w:val="22"/>
              </w:rPr>
            </w:pPr>
          </w:p>
        </w:tc>
        <w:tc>
          <w:tcPr>
            <w:tcW w:w="1835" w:type="dxa"/>
            <w:tcBorders>
              <w:left w:val="single" w:sz="2" w:space="0" w:color="000000"/>
              <w:bottom w:val="single" w:sz="2" w:space="0" w:color="000000"/>
            </w:tcBorders>
            <w:tcMar>
              <w:top w:w="55" w:type="dxa"/>
              <w:left w:w="55" w:type="dxa"/>
              <w:bottom w:w="55" w:type="dxa"/>
              <w:right w:w="55" w:type="dxa"/>
            </w:tcMar>
          </w:tcPr>
          <w:p w14:paraId="2DA50308" w14:textId="77777777" w:rsidR="00DB5935" w:rsidRDefault="00DB5935">
            <w:pPr>
              <w:pStyle w:val="TableContents"/>
              <w:snapToGrid w:val="0"/>
              <w:jc w:val="center"/>
              <w:rPr>
                <w:sz w:val="22"/>
                <w:szCs w:val="22"/>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E720A6C" w14:textId="77777777" w:rsidR="00DB5935" w:rsidRDefault="00DB5935">
            <w:pPr>
              <w:pStyle w:val="TableContents"/>
              <w:snapToGrid w:val="0"/>
              <w:jc w:val="center"/>
              <w:rPr>
                <w:sz w:val="22"/>
                <w:szCs w:val="22"/>
              </w:rPr>
            </w:pPr>
          </w:p>
        </w:tc>
      </w:tr>
      <w:tr w:rsidR="00DB5935" w14:paraId="36DBE1A3"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5F5FD1CB"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7A0041CB"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76E8FBE8"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14FA86" w14:textId="77777777" w:rsidR="00DB5935" w:rsidRDefault="00DB5935">
            <w:pPr>
              <w:pStyle w:val="TableContents"/>
              <w:snapToGrid w:val="0"/>
              <w:jc w:val="center"/>
              <w:rPr>
                <w:sz w:val="20"/>
                <w:szCs w:val="20"/>
              </w:rPr>
            </w:pPr>
          </w:p>
        </w:tc>
      </w:tr>
      <w:tr w:rsidR="00DB5935" w14:paraId="16A1A982"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2C6C06D4" w14:textId="77777777" w:rsidR="00DB5935" w:rsidRDefault="00DB5935">
            <w:pPr>
              <w:pStyle w:val="TableContents"/>
              <w:snapToGrid w:val="0"/>
              <w:rPr>
                <w:sz w:val="20"/>
                <w:szCs w:val="20"/>
              </w:rPr>
            </w:pPr>
          </w:p>
          <w:p w14:paraId="474EB9F9"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32415FD2"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1105D761"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82460C8" w14:textId="77777777" w:rsidR="00DB5935" w:rsidRDefault="00DB5935">
            <w:pPr>
              <w:pStyle w:val="TableContents"/>
              <w:snapToGrid w:val="0"/>
              <w:rPr>
                <w:sz w:val="20"/>
                <w:szCs w:val="20"/>
              </w:rPr>
            </w:pPr>
          </w:p>
        </w:tc>
      </w:tr>
      <w:tr w:rsidR="00DB5935" w14:paraId="00E5941E"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52F09354" w14:textId="77777777" w:rsidR="00DB5935" w:rsidRDefault="00DB5935">
            <w:pPr>
              <w:pStyle w:val="TableContents"/>
              <w:snapToGrid w:val="0"/>
              <w:rPr>
                <w:sz w:val="20"/>
                <w:szCs w:val="20"/>
              </w:rPr>
            </w:pPr>
          </w:p>
          <w:p w14:paraId="7250D2B5"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21B057C0"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05232D1B"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1861BCF" w14:textId="77777777" w:rsidR="00DB5935" w:rsidRDefault="00DB5935">
            <w:pPr>
              <w:pStyle w:val="TableContents"/>
              <w:snapToGrid w:val="0"/>
              <w:ind w:right="-14"/>
              <w:rPr>
                <w:sz w:val="20"/>
                <w:szCs w:val="20"/>
              </w:rPr>
            </w:pPr>
          </w:p>
        </w:tc>
      </w:tr>
      <w:tr w:rsidR="00DB5935" w14:paraId="649F1C89"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026FF40E" w14:textId="77777777" w:rsidR="00DB5935" w:rsidRDefault="00DB5935">
            <w:pPr>
              <w:pStyle w:val="TableContents"/>
              <w:snapToGrid w:val="0"/>
              <w:rPr>
                <w:sz w:val="20"/>
                <w:szCs w:val="20"/>
              </w:rPr>
            </w:pPr>
          </w:p>
          <w:p w14:paraId="1BF2768F"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3FBB1723"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07737A57"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4290483" w14:textId="77777777" w:rsidR="00DB5935" w:rsidRDefault="00DB5935">
            <w:pPr>
              <w:pStyle w:val="TableContents"/>
              <w:snapToGrid w:val="0"/>
              <w:rPr>
                <w:sz w:val="20"/>
                <w:szCs w:val="20"/>
              </w:rPr>
            </w:pPr>
          </w:p>
        </w:tc>
      </w:tr>
      <w:tr w:rsidR="00DB5935" w14:paraId="2E3292E3"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471692DA"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480CA24A"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27BADCB5"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6B1CDD7" w14:textId="77777777" w:rsidR="00DB5935" w:rsidRDefault="00DB5935">
            <w:pPr>
              <w:pStyle w:val="TableContents"/>
              <w:snapToGrid w:val="0"/>
              <w:rPr>
                <w:sz w:val="20"/>
                <w:szCs w:val="20"/>
              </w:rPr>
            </w:pPr>
          </w:p>
        </w:tc>
      </w:tr>
      <w:tr w:rsidR="00DB5935" w14:paraId="1D09C2F2"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6539E9E0"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79CE274A"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74C637D1"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3584987" w14:textId="77777777" w:rsidR="00DB5935" w:rsidRDefault="00DB5935">
            <w:pPr>
              <w:pStyle w:val="TableContents"/>
              <w:snapToGrid w:val="0"/>
              <w:rPr>
                <w:sz w:val="20"/>
                <w:szCs w:val="20"/>
              </w:rPr>
            </w:pPr>
          </w:p>
        </w:tc>
      </w:tr>
      <w:tr w:rsidR="00DB5935" w14:paraId="1BBE1315"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1A887DFB" w14:textId="77777777" w:rsidR="00DB5935" w:rsidRDefault="00DB5935">
            <w:pPr>
              <w:pStyle w:val="TableContents"/>
              <w:snapToGrid w:val="0"/>
              <w:rPr>
                <w:sz w:val="20"/>
                <w:szCs w:val="20"/>
              </w:rPr>
            </w:pPr>
          </w:p>
          <w:p w14:paraId="0155C547"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527DE605"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42EE349F"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7657ECB" w14:textId="77777777" w:rsidR="00DB5935" w:rsidRDefault="00DB5935">
            <w:pPr>
              <w:pStyle w:val="TableContents"/>
              <w:snapToGrid w:val="0"/>
              <w:rPr>
                <w:sz w:val="20"/>
                <w:szCs w:val="20"/>
              </w:rPr>
            </w:pPr>
          </w:p>
        </w:tc>
      </w:tr>
      <w:tr w:rsidR="00DB5935" w14:paraId="6BD51956"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65EEBE3B" w14:textId="77777777" w:rsidR="00DB5935" w:rsidRDefault="00DB5935">
            <w:pPr>
              <w:pStyle w:val="TableContents"/>
              <w:snapToGrid w:val="0"/>
              <w:rPr>
                <w:sz w:val="20"/>
                <w:szCs w:val="20"/>
              </w:rPr>
            </w:pPr>
          </w:p>
          <w:p w14:paraId="1304C0B7"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3861F9CF"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21B93F0F"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AB4F984" w14:textId="77777777" w:rsidR="00DB5935" w:rsidRDefault="00DB5935">
            <w:pPr>
              <w:pStyle w:val="TableContents"/>
              <w:snapToGrid w:val="0"/>
              <w:rPr>
                <w:sz w:val="20"/>
                <w:szCs w:val="20"/>
              </w:rPr>
            </w:pPr>
          </w:p>
        </w:tc>
      </w:tr>
      <w:tr w:rsidR="00DB5935" w14:paraId="26EC8B1B"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6939F705" w14:textId="77777777" w:rsidR="00DB5935" w:rsidRDefault="00DB5935">
            <w:pPr>
              <w:pStyle w:val="TableContents"/>
              <w:snapToGrid w:val="0"/>
              <w:rPr>
                <w:sz w:val="20"/>
                <w:szCs w:val="20"/>
              </w:rPr>
            </w:pPr>
          </w:p>
          <w:p w14:paraId="6FC6618A"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2898EC76"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0DB43221"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4F3C57F" w14:textId="77777777" w:rsidR="00DB5935" w:rsidRDefault="00DB5935">
            <w:pPr>
              <w:pStyle w:val="TableContents"/>
              <w:snapToGrid w:val="0"/>
              <w:rPr>
                <w:sz w:val="20"/>
                <w:szCs w:val="20"/>
              </w:rPr>
            </w:pPr>
          </w:p>
        </w:tc>
      </w:tr>
      <w:tr w:rsidR="00DB5935" w14:paraId="5A53F444" w14:textId="77777777" w:rsidTr="00EA0544">
        <w:trPr>
          <w:trHeight w:val="465"/>
          <w:jc w:val="center"/>
        </w:trPr>
        <w:tc>
          <w:tcPr>
            <w:tcW w:w="2221" w:type="dxa"/>
            <w:tcBorders>
              <w:left w:val="single" w:sz="2" w:space="0" w:color="000000"/>
              <w:bottom w:val="single" w:sz="2" w:space="0" w:color="000000"/>
            </w:tcBorders>
            <w:tcMar>
              <w:top w:w="55" w:type="dxa"/>
              <w:left w:w="55" w:type="dxa"/>
              <w:bottom w:w="55" w:type="dxa"/>
              <w:right w:w="55" w:type="dxa"/>
            </w:tcMar>
          </w:tcPr>
          <w:p w14:paraId="5BA148D9" w14:textId="77777777" w:rsidR="00DB5935" w:rsidRDefault="00DB5935">
            <w:pPr>
              <w:pStyle w:val="TableContents"/>
              <w:snapToGrid w:val="0"/>
              <w:rPr>
                <w:sz w:val="20"/>
                <w:szCs w:val="20"/>
              </w:rPr>
            </w:pPr>
          </w:p>
          <w:p w14:paraId="557495F5" w14:textId="77777777" w:rsidR="00DB5935" w:rsidRDefault="00DB5935">
            <w:pPr>
              <w:pStyle w:val="TableContents"/>
              <w:snapToGrid w:val="0"/>
              <w:rPr>
                <w:sz w:val="20"/>
                <w:szCs w:val="20"/>
              </w:rPr>
            </w:pPr>
          </w:p>
        </w:tc>
        <w:tc>
          <w:tcPr>
            <w:tcW w:w="1743" w:type="dxa"/>
            <w:tcBorders>
              <w:left w:val="single" w:sz="2" w:space="0" w:color="000000"/>
              <w:bottom w:val="single" w:sz="2" w:space="0" w:color="000000"/>
            </w:tcBorders>
            <w:tcMar>
              <w:top w:w="55" w:type="dxa"/>
              <w:left w:w="55" w:type="dxa"/>
              <w:bottom w:w="55" w:type="dxa"/>
              <w:right w:w="55" w:type="dxa"/>
            </w:tcMar>
          </w:tcPr>
          <w:p w14:paraId="74A9ABC5" w14:textId="77777777" w:rsidR="00DB5935" w:rsidRDefault="00DB5935">
            <w:pPr>
              <w:pStyle w:val="TableContents"/>
              <w:snapToGrid w:val="0"/>
              <w:rPr>
                <w:sz w:val="20"/>
                <w:szCs w:val="20"/>
              </w:rPr>
            </w:pPr>
          </w:p>
        </w:tc>
        <w:tc>
          <w:tcPr>
            <w:tcW w:w="1835" w:type="dxa"/>
            <w:tcBorders>
              <w:left w:val="single" w:sz="2" w:space="0" w:color="000000"/>
              <w:bottom w:val="single" w:sz="2" w:space="0" w:color="000000"/>
            </w:tcBorders>
            <w:tcMar>
              <w:top w:w="55" w:type="dxa"/>
              <w:left w:w="55" w:type="dxa"/>
              <w:bottom w:w="55" w:type="dxa"/>
              <w:right w:w="55" w:type="dxa"/>
            </w:tcMar>
          </w:tcPr>
          <w:p w14:paraId="2C2FA79E" w14:textId="77777777" w:rsidR="00DB5935" w:rsidRDefault="00DB5935">
            <w:pPr>
              <w:pStyle w:val="TableContents"/>
              <w:snapToGrid w:val="0"/>
              <w:rPr>
                <w:sz w:val="20"/>
                <w:szCs w:val="20"/>
              </w:rPr>
            </w:pPr>
          </w:p>
        </w:tc>
        <w:tc>
          <w:tcPr>
            <w:tcW w:w="212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B3E2666" w14:textId="77777777" w:rsidR="00DB5935" w:rsidRDefault="00DB5935">
            <w:pPr>
              <w:pStyle w:val="TableContents"/>
              <w:snapToGrid w:val="0"/>
              <w:rPr>
                <w:sz w:val="20"/>
                <w:szCs w:val="20"/>
              </w:rPr>
            </w:pPr>
          </w:p>
        </w:tc>
      </w:tr>
    </w:tbl>
    <w:p w14:paraId="61CEAD0B" w14:textId="77777777" w:rsidR="00DB5935" w:rsidRDefault="00DB5935">
      <w:pPr>
        <w:pStyle w:val="Standard"/>
      </w:pPr>
    </w:p>
    <w:p w14:paraId="50D15EC1" w14:textId="77777777" w:rsidR="00DB5935" w:rsidRDefault="001E1920">
      <w:pPr>
        <w:pStyle w:val="Standard"/>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18"/>
          <w:szCs w:val="18"/>
        </w:rPr>
        <w:t>Zatwierdzam</w:t>
      </w:r>
    </w:p>
    <w:p w14:paraId="0B2CF133" w14:textId="77777777" w:rsidR="00DB5935" w:rsidRDefault="001E1920">
      <w:pPr>
        <w:pStyle w:val="Standard"/>
        <w:ind w:left="5672" w:firstLine="709"/>
        <w:rPr>
          <w:sz w:val="18"/>
          <w:szCs w:val="18"/>
        </w:rPr>
      </w:pPr>
      <w:r>
        <w:rPr>
          <w:sz w:val="18"/>
          <w:szCs w:val="18"/>
        </w:rPr>
        <w:t>pod względem merytorycznym</w:t>
      </w:r>
    </w:p>
    <w:p w14:paraId="562DF842" w14:textId="77777777" w:rsidR="00DB5935" w:rsidRDefault="00DB5935">
      <w:pPr>
        <w:pStyle w:val="Standard"/>
        <w:rPr>
          <w:sz w:val="18"/>
          <w:szCs w:val="18"/>
        </w:rPr>
      </w:pPr>
    </w:p>
    <w:p w14:paraId="3C99E7CD" w14:textId="77777777" w:rsidR="00DB5935" w:rsidRDefault="00DB5935">
      <w:pPr>
        <w:pStyle w:val="Standard"/>
        <w:rPr>
          <w:sz w:val="18"/>
          <w:szCs w:val="18"/>
        </w:rPr>
      </w:pPr>
    </w:p>
    <w:p w14:paraId="775E658E" w14:textId="77777777" w:rsidR="00DB5935" w:rsidRDefault="00DB5935">
      <w:pPr>
        <w:pStyle w:val="Standard"/>
        <w:rPr>
          <w:sz w:val="18"/>
          <w:szCs w:val="18"/>
        </w:rPr>
      </w:pPr>
    </w:p>
    <w:p w14:paraId="7B6B00BA" w14:textId="77777777" w:rsidR="00DB5935" w:rsidRDefault="00DB5935">
      <w:pPr>
        <w:pStyle w:val="Standard"/>
        <w:rPr>
          <w:sz w:val="18"/>
          <w:szCs w:val="18"/>
        </w:rPr>
      </w:pPr>
    </w:p>
    <w:p w14:paraId="5307E16C" w14:textId="77777777" w:rsidR="00DB5935" w:rsidRDefault="00DB5935">
      <w:pPr>
        <w:pStyle w:val="Standard"/>
        <w:rPr>
          <w:sz w:val="18"/>
          <w:szCs w:val="18"/>
        </w:rPr>
      </w:pPr>
    </w:p>
    <w:p w14:paraId="705FBDD4" w14:textId="77777777" w:rsidR="003D4FF4" w:rsidRDefault="003D4FF4">
      <w:pPr>
        <w:pStyle w:val="Standard"/>
        <w:jc w:val="both"/>
        <w:rPr>
          <w:color w:val="000000"/>
          <w:sz w:val="18"/>
          <w:szCs w:val="18"/>
        </w:rPr>
      </w:pPr>
      <w:r>
        <w:rPr>
          <w:sz w:val="18"/>
          <w:szCs w:val="18"/>
        </w:rPr>
        <w:t>..................................................................</w:t>
      </w:r>
      <w:r w:rsidR="0053677A">
        <w:rPr>
          <w:sz w:val="18"/>
          <w:szCs w:val="18"/>
        </w:rPr>
        <w:t xml:space="preserve">     </w:t>
      </w:r>
      <w:r>
        <w:rPr>
          <w:sz w:val="18"/>
          <w:szCs w:val="18"/>
        </w:rPr>
        <w:t xml:space="preserve">                                                 </w:t>
      </w:r>
      <w:r w:rsidR="0053677A">
        <w:rPr>
          <w:sz w:val="18"/>
          <w:szCs w:val="18"/>
        </w:rPr>
        <w:t xml:space="preserve">       </w:t>
      </w:r>
      <w:r w:rsidR="001E1920">
        <w:rPr>
          <w:sz w:val="18"/>
          <w:szCs w:val="18"/>
        </w:rPr>
        <w:t>......</w:t>
      </w:r>
      <w:r>
        <w:rPr>
          <w:sz w:val="18"/>
          <w:szCs w:val="18"/>
        </w:rPr>
        <w:t>.............</w:t>
      </w:r>
      <w:r w:rsidR="001E1920">
        <w:rPr>
          <w:sz w:val="18"/>
          <w:szCs w:val="18"/>
        </w:rPr>
        <w:t>........................................................</w:t>
      </w:r>
      <w:r w:rsidR="001E1920">
        <w:rPr>
          <w:color w:val="000000"/>
          <w:sz w:val="18"/>
          <w:szCs w:val="18"/>
        </w:rPr>
        <w:t xml:space="preserve"> </w:t>
      </w:r>
      <w:r>
        <w:rPr>
          <w:color w:val="000000"/>
          <w:sz w:val="18"/>
          <w:szCs w:val="18"/>
        </w:rPr>
        <w:t xml:space="preserve">       </w:t>
      </w:r>
    </w:p>
    <w:p w14:paraId="240266CD" w14:textId="77777777" w:rsidR="00DB5935" w:rsidRDefault="003D4FF4">
      <w:pPr>
        <w:pStyle w:val="Standard"/>
        <w:jc w:val="both"/>
      </w:pPr>
      <w:r>
        <w:rPr>
          <w:color w:val="000000"/>
          <w:sz w:val="18"/>
          <w:szCs w:val="18"/>
        </w:rPr>
        <w:t xml:space="preserve">   Podpis </w:t>
      </w:r>
      <w:r w:rsidR="001E1920">
        <w:rPr>
          <w:color w:val="000000"/>
          <w:sz w:val="18"/>
          <w:szCs w:val="18"/>
        </w:rPr>
        <w:t>osoby wykonującej świadczenia</w:t>
      </w:r>
      <w:r w:rsidR="001E1920">
        <w:rPr>
          <w:color w:val="FF0000"/>
          <w:sz w:val="18"/>
          <w:szCs w:val="18"/>
        </w:rPr>
        <w:t xml:space="preserve">                                                           </w:t>
      </w:r>
      <w:r w:rsidR="001E1920">
        <w:rPr>
          <w:color w:val="FF0000"/>
          <w:sz w:val="14"/>
          <w:szCs w:val="14"/>
        </w:rPr>
        <w:t xml:space="preserve">  </w:t>
      </w:r>
      <w:r w:rsidR="001E1920" w:rsidRPr="003D4FF4">
        <w:rPr>
          <w:sz w:val="18"/>
          <w:szCs w:val="18"/>
        </w:rPr>
        <w:t>pieczęć i podpis Kierownika Kuchni Głównej</w:t>
      </w:r>
    </w:p>
    <w:sectPr w:rsidR="00DB5935" w:rsidSect="00AC09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F642" w14:textId="77777777" w:rsidR="00AC09ED" w:rsidRDefault="00AC09ED">
      <w:r>
        <w:separator/>
      </w:r>
    </w:p>
  </w:endnote>
  <w:endnote w:type="continuationSeparator" w:id="0">
    <w:p w14:paraId="2FD6A8F9" w14:textId="77777777" w:rsidR="00AC09ED" w:rsidRDefault="00AC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rebuchetMS">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D00D" w14:textId="77777777" w:rsidR="0063596D" w:rsidRDefault="006359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D305" w14:textId="77777777" w:rsidR="00000000" w:rsidRDefault="00000000">
    <w:pPr>
      <w:pStyle w:val="Stopka"/>
      <w:ind w:right="360"/>
    </w:pPr>
    <w:r>
      <w:rPr>
        <w:noProof/>
      </w:rPr>
      <w:pict w14:anchorId="76E0CD0F">
        <v:shapetype id="_x0000_t202" coordsize="21600,21600" o:spt="202" path="m,l,21600r21600,l21600,xe">
          <v:stroke joinstyle="miter"/>
          <v:path gradientshapeok="t" o:connecttype="rect"/>
        </v:shapetype>
        <v:shape id="Ramka1" o:spid="_x0000_s1026" type="#_x0000_t202" style="position:absolute;margin-left:512.4pt;margin-top:.8pt;width:12.05pt;height:12.6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" filled="f" stroked="f">
          <v:textbox inset="0,0,0,0">
            <w:txbxContent>
              <w:p w14:paraId="43CD5DF2" w14:textId="77777777" w:rsidR="00000000" w:rsidRDefault="001F49CB">
                <w:pPr>
                  <w:pStyle w:val="Stopka"/>
                </w:pPr>
                <w:r>
                  <w:rPr>
                    <w:rStyle w:val="Numerstrony"/>
                  </w:rPr>
                  <w:fldChar w:fldCharType="begin"/>
                </w:r>
                <w:r w:rsidR="001E1920">
                  <w:rPr>
                    <w:rStyle w:val="Numerstrony"/>
                  </w:rPr>
                  <w:instrText xml:space="preserve"> PAGE </w:instrText>
                </w:r>
                <w:r>
                  <w:rPr>
                    <w:rStyle w:val="Numerstrony"/>
                  </w:rPr>
                  <w:fldChar w:fldCharType="separate"/>
                </w:r>
                <w:r w:rsidR="00AB60F6">
                  <w:rPr>
                    <w:rStyle w:val="Numerstrony"/>
                    <w:noProof/>
                  </w:rPr>
                  <w:t>6</w:t>
                </w:r>
                <w:r>
                  <w:rPr>
                    <w:rStyle w:val="Numerstrony"/>
                  </w:rPr>
                  <w:fldChar w:fldCharType="end"/>
                </w:r>
              </w:p>
            </w:txbxContent>
          </v:textbox>
          <w10:wrap type="square"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EF78" w14:textId="77777777" w:rsidR="0063596D" w:rsidRDefault="006359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7456" w14:textId="77777777" w:rsidR="00AC09ED" w:rsidRDefault="00AC09ED">
      <w:r>
        <w:rPr>
          <w:color w:val="000000"/>
        </w:rPr>
        <w:separator/>
      </w:r>
    </w:p>
  </w:footnote>
  <w:footnote w:type="continuationSeparator" w:id="0">
    <w:p w14:paraId="22443502" w14:textId="77777777" w:rsidR="00AC09ED" w:rsidRDefault="00AC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E1CC" w14:textId="77777777" w:rsidR="0063596D" w:rsidRDefault="006359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772A" w14:textId="77777777" w:rsidR="0063596D" w:rsidRDefault="0063596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C889" w14:textId="77777777" w:rsidR="0063596D" w:rsidRDefault="006359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b w:val="0"/>
        <w:bCs w:val="0"/>
        <w:i w:val="0"/>
        <w:color w:val="000000"/>
        <w:sz w:val="24"/>
        <w:szCs w:val="24"/>
      </w:rPr>
    </w:lvl>
  </w:abstractNum>
  <w:abstractNum w:abstractNumId="1" w15:restartNumberingAfterBreak="0">
    <w:nsid w:val="00000007"/>
    <w:multiLevelType w:val="singleLevel"/>
    <w:tmpl w:val="00000007"/>
    <w:name w:val="WW8Num16"/>
    <w:lvl w:ilvl="0">
      <w:start w:val="1"/>
      <w:numFmt w:val="decimal"/>
      <w:lvlText w:val="%1."/>
      <w:lvlJc w:val="left"/>
      <w:pPr>
        <w:tabs>
          <w:tab w:val="num" w:pos="720"/>
        </w:tabs>
        <w:ind w:left="720" w:hanging="360"/>
      </w:pPr>
      <w:rPr>
        <w:rFonts w:hint="default"/>
        <w:szCs w:val="22"/>
      </w:rPr>
    </w:lvl>
  </w:abstractNum>
  <w:abstractNum w:abstractNumId="2" w15:restartNumberingAfterBreak="0">
    <w:nsid w:val="0000000C"/>
    <w:multiLevelType w:val="multilevel"/>
    <w:tmpl w:val="0000000C"/>
    <w:name w:val="WW8Num28"/>
    <w:lvl w:ilvl="0">
      <w:start w:val="1"/>
      <w:numFmt w:val="decimal"/>
      <w:lvlText w:val="%1)"/>
      <w:lvlJc w:val="left"/>
      <w:pPr>
        <w:tabs>
          <w:tab w:val="num" w:pos="0"/>
        </w:tabs>
        <w:ind w:left="643" w:hanging="360"/>
      </w:pPr>
    </w:lvl>
    <w:lvl w:ilvl="1">
      <w:numFmt w:val="bullet"/>
      <w:lvlText w:val="-"/>
      <w:lvlJc w:val="left"/>
      <w:pPr>
        <w:tabs>
          <w:tab w:val="num" w:pos="1363"/>
        </w:tabs>
        <w:ind w:left="1363" w:hanging="360"/>
      </w:pPr>
      <w:rPr>
        <w:rFonts w:ascii="Times New Roman" w:hAnsi="Times New Roman" w:cs="Arial" w:hint="default"/>
        <w:szCs w:val="22"/>
      </w:r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 w15:restartNumberingAfterBreak="0">
    <w:nsid w:val="0000000D"/>
    <w:multiLevelType w:val="multilevel"/>
    <w:tmpl w:val="F7307F58"/>
    <w:name w:val="WW8Num14"/>
    <w:lvl w:ilvl="0">
      <w:start w:val="1"/>
      <w:numFmt w:val="decimal"/>
      <w:lvlText w:val="%1."/>
      <w:lvlJc w:val="left"/>
      <w:pPr>
        <w:tabs>
          <w:tab w:val="num" w:pos="0"/>
        </w:tabs>
        <w:ind w:left="720" w:hanging="360"/>
      </w:pPr>
      <w:rPr>
        <w:b w:val="0"/>
        <w:bCs w:val="0"/>
        <w:color w:val="000000"/>
        <w:sz w:val="24"/>
        <w:szCs w:val="24"/>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15:restartNumberingAfterBreak="0">
    <w:nsid w:val="00000023"/>
    <w:multiLevelType w:val="multilevel"/>
    <w:tmpl w:val="257A1206"/>
    <w:name w:val="WW8Num35"/>
    <w:lvl w:ilvl="0">
      <w:start w:val="1"/>
      <w:numFmt w:val="decimal"/>
      <w:lvlText w:val="%1."/>
      <w:lvlJc w:val="left"/>
      <w:pPr>
        <w:tabs>
          <w:tab w:val="num" w:pos="720"/>
        </w:tabs>
        <w:ind w:left="0" w:firstLine="0"/>
      </w:pPr>
      <w:rPr>
        <w:rFonts w:ascii="Times New Roman" w:hAnsi="Times New Roman" w:cs="Times New Roman" w:hint="default"/>
        <w:color w:val="000000"/>
        <w:sz w:val="24"/>
        <w:szCs w:val="24"/>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7BA2B39"/>
    <w:multiLevelType w:val="multilevel"/>
    <w:tmpl w:val="B60EC7B4"/>
    <w:styleLink w:val="WW8Num19"/>
    <w:lvl w:ilvl="0">
      <w:start w:val="1"/>
      <w:numFmt w:val="decimal"/>
      <w:lvlText w:val="%1."/>
      <w:lvlJc w:val="left"/>
      <w:rPr>
        <w:rFonts w:ascii="Arial" w:eastAsia="Times New Roman" w:hAnsi="Arial" w:cs="Arial"/>
        <w:bCs/>
        <w:color w:val="000000"/>
        <w:kern w:val="3"/>
        <w:sz w:val="22"/>
        <w:szCs w:val="22"/>
        <w:lang w:val="en-US"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8031759"/>
    <w:multiLevelType w:val="multilevel"/>
    <w:tmpl w:val="EE7A5434"/>
    <w:styleLink w:val="WW8Num1"/>
    <w:lvl w:ilvl="0">
      <w:start w:val="1"/>
      <w:numFmt w:val="decimal"/>
      <w:lvlText w:val="%1)"/>
      <w:lvlJc w:val="left"/>
      <w:pPr>
        <w:ind w:left="-360" w:firstLine="0"/>
      </w:pPr>
      <w:rPr>
        <w:rFonts w:ascii="Arial" w:hAnsi="Arial" w:cs="Arial"/>
        <w:sz w:val="22"/>
        <w:szCs w:val="22"/>
        <w:shd w:val="clear" w:color="auto" w:fill="FFFF00"/>
      </w:r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7" w15:restartNumberingAfterBreak="0">
    <w:nsid w:val="0F2826EA"/>
    <w:multiLevelType w:val="multilevel"/>
    <w:tmpl w:val="46EE66C4"/>
    <w:styleLink w:val="WW8Num27"/>
    <w:lvl w:ilvl="0">
      <w:start w:val="1"/>
      <w:numFmt w:val="none"/>
      <w:suff w:val="nothing"/>
      <w:lvlText w:val="%1"/>
      <w:lvlJc w:val="left"/>
      <w:pPr>
        <w:ind w:left="432" w:hanging="432"/>
      </w:pPr>
      <w:rPr>
        <w:rFonts w:ascii="Arial" w:hAnsi="Arial" w:cs="Arial"/>
        <w:sz w:val="22"/>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1593A1D"/>
    <w:multiLevelType w:val="multilevel"/>
    <w:tmpl w:val="353A412E"/>
    <w:styleLink w:val="WW8Num1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3D63D03"/>
    <w:multiLevelType w:val="multilevel"/>
    <w:tmpl w:val="B428DC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80F2375"/>
    <w:multiLevelType w:val="hybridMultilevel"/>
    <w:tmpl w:val="7E6EB7EE"/>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467E7"/>
    <w:multiLevelType w:val="multilevel"/>
    <w:tmpl w:val="3454C1B0"/>
    <w:styleLink w:val="WW8Num15"/>
    <w:lvl w:ilvl="0">
      <w:start w:val="1"/>
      <w:numFmt w:val="decimal"/>
      <w:lvlText w:val="%1)"/>
      <w:lvlJc w:val="left"/>
      <w:rPr>
        <w:rFonts w:ascii="Arial" w:eastAsia="Lucida Sans Unicode" w:hAnsi="Arial" w:cs="Arial"/>
        <w:color w:val="000000"/>
        <w:kern w:val="3"/>
        <w:sz w:val="22"/>
        <w:szCs w:val="22"/>
        <w:lang w:val="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21425D"/>
    <w:multiLevelType w:val="hybridMultilevel"/>
    <w:tmpl w:val="A128233C"/>
    <w:lvl w:ilvl="0" w:tplc="D8607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754D9B"/>
    <w:multiLevelType w:val="hybridMultilevel"/>
    <w:tmpl w:val="792ACEEA"/>
    <w:lvl w:ilvl="0" w:tplc="A726CCC0">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025AD"/>
    <w:multiLevelType w:val="multilevel"/>
    <w:tmpl w:val="5C545E40"/>
    <w:styleLink w:val="WW8Num4"/>
    <w:lvl w:ilvl="0">
      <w:start w:val="4"/>
      <w:numFmt w:val="decimal"/>
      <w:lvlText w:val="%1."/>
      <w:lvlJc w:val="left"/>
      <w:rPr>
        <w:rFonts w:ascii="Arial" w:hAnsi="Arial" w:cs="Arial"/>
        <w:sz w:val="22"/>
        <w:szCs w:val="22"/>
      </w:rPr>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15" w15:restartNumberingAfterBreak="0">
    <w:nsid w:val="28992EF2"/>
    <w:multiLevelType w:val="multilevel"/>
    <w:tmpl w:val="5CB2A4DA"/>
    <w:styleLink w:val="WW8Num6"/>
    <w:lvl w:ilvl="0">
      <w:start w:val="2"/>
      <w:numFmt w:val="decimal"/>
      <w:lvlText w:val="%1."/>
      <w:lvlJc w:val="left"/>
      <w:rPr>
        <w:rFonts w:ascii="Arial" w:eastAsia="Lucida Sans Unicode" w:hAnsi="Arial" w:cs="Arial"/>
        <w:bCs/>
        <w:color w:val="auto"/>
        <w:kern w:val="3"/>
        <w:sz w:val="22"/>
        <w:szCs w:val="22"/>
        <w:lang w:val="pl-PL"/>
      </w:rPr>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16" w15:restartNumberingAfterBreak="0">
    <w:nsid w:val="343D381F"/>
    <w:multiLevelType w:val="hybridMultilevel"/>
    <w:tmpl w:val="7AAEC3B6"/>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31DAE"/>
    <w:multiLevelType w:val="multilevel"/>
    <w:tmpl w:val="B1E0622C"/>
    <w:styleLink w:val="WW8Num8"/>
    <w:lvl w:ilvl="0">
      <w:start w:val="1"/>
      <w:numFmt w:val="decimal"/>
      <w:lvlText w:val="%1."/>
      <w:lvlJc w:val="left"/>
      <w:rPr>
        <w:rFonts w:ascii="Arial" w:eastAsia="Lucida Sans Unicode" w:hAnsi="Arial" w:cs="Arial"/>
        <w:bCs/>
        <w:color w:val="auto"/>
        <w:kern w:val="3"/>
        <w:sz w:val="22"/>
        <w:szCs w:val="24"/>
        <w:lang w:val="pl-PL"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6BB67DD"/>
    <w:multiLevelType w:val="multilevel"/>
    <w:tmpl w:val="347A862E"/>
    <w:styleLink w:val="WW8Num13"/>
    <w:lvl w:ilvl="0">
      <w:start w:val="1"/>
      <w:numFmt w:val="decimal"/>
      <w:lvlText w:val="%1."/>
      <w:lvlJc w:val="left"/>
      <w:rPr>
        <w:rFonts w:ascii="Arial" w:eastAsia="Lucida Sans Unicode" w:hAnsi="Arial" w:cs="Arial"/>
        <w:bCs/>
        <w:color w:val="auto"/>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6EB0AFE"/>
    <w:multiLevelType w:val="hybridMultilevel"/>
    <w:tmpl w:val="897CF4FC"/>
    <w:lvl w:ilvl="0" w:tplc="BAF6E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2142C"/>
    <w:multiLevelType w:val="hybridMultilevel"/>
    <w:tmpl w:val="EE887C5E"/>
    <w:lvl w:ilvl="0" w:tplc="7C02BC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403E80"/>
    <w:multiLevelType w:val="multilevel"/>
    <w:tmpl w:val="6DC481F0"/>
    <w:styleLink w:val="WW8Num3"/>
    <w:lvl w:ilvl="0">
      <w:start w:val="3"/>
      <w:numFmt w:val="decimal"/>
      <w:lvlText w:val="%1."/>
      <w:lvlJc w:val="left"/>
      <w:rPr>
        <w:rFonts w:ascii="Arial" w:eastAsia="Lucida Sans Unicode" w:hAnsi="Arial" w:cs="Arial"/>
        <w:color w:val="auto"/>
        <w:kern w:val="3"/>
        <w:sz w:val="22"/>
        <w:szCs w:val="22"/>
        <w:lang w:val="pl-PL"/>
      </w:rPr>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22" w15:restartNumberingAfterBreak="0">
    <w:nsid w:val="443B56EE"/>
    <w:multiLevelType w:val="multilevel"/>
    <w:tmpl w:val="57827CEA"/>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7930B03"/>
    <w:multiLevelType w:val="multilevel"/>
    <w:tmpl w:val="35AC5B82"/>
    <w:styleLink w:val="WW8Num26"/>
    <w:lvl w:ilvl="0">
      <w:start w:val="1"/>
      <w:numFmt w:val="lowerLetter"/>
      <w:lvlText w:val="%1)"/>
      <w:lvlJc w:val="left"/>
      <w:rPr>
        <w:rFonts w:ascii="Arial" w:eastAsia="Times New Roman" w:hAnsi="Arial" w:cs="Arial"/>
      </w:rPr>
    </w:lvl>
    <w:lvl w:ilvl="1">
      <w:start w:val="1"/>
      <w:numFmt w:val="decimal"/>
      <w:lvlText w:val="%2)"/>
      <w:lvlJc w:val="left"/>
    </w:lvl>
    <w:lvl w:ilvl="2">
      <w:start w:val="1"/>
      <w:numFmt w:val="lowerRoman"/>
      <w:lvlText w:val="%3."/>
      <w:lvlJc w:val="right"/>
    </w:lvl>
    <w:lvl w:ilvl="3">
      <w:start w:val="1"/>
      <w:numFmt w:val="decimal"/>
      <w:lvlText w:val="%4."/>
      <w:lvlJc w:val="left"/>
      <w:rPr>
        <w:rFonts w:ascii="Arial" w:hAnsi="Arial" w:cs="Arial"/>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9ED6034"/>
    <w:multiLevelType w:val="multilevel"/>
    <w:tmpl w:val="CC9E48BA"/>
    <w:styleLink w:val="WW8Num24"/>
    <w:lvl w:ilvl="0">
      <w:start w:val="1"/>
      <w:numFmt w:val="decimal"/>
      <w:lvlText w:val="%1."/>
      <w:lvlJc w:val="left"/>
      <w:rPr>
        <w:rFonts w:ascii="Arial" w:eastAsia="Lucida Sans Unicode" w:hAnsi="Arial" w:cs="Arial"/>
        <w:bCs/>
        <w:color w:val="000000"/>
        <w:spacing w:val="-1"/>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C442275"/>
    <w:multiLevelType w:val="multilevel"/>
    <w:tmpl w:val="5268B084"/>
    <w:styleLink w:val="WW8Num17"/>
    <w:lvl w:ilvl="0">
      <w:start w:val="1"/>
      <w:numFmt w:val="decimal"/>
      <w:lvlText w:val="%1."/>
      <w:lvlJc w:val="left"/>
      <w:rPr>
        <w:rFonts w:ascii="Arial" w:eastAsia="Times New Roman" w:hAnsi="Arial" w:cs="Arial"/>
        <w:bCs/>
        <w:color w:val="auto"/>
        <w:kern w:val="3"/>
        <w:sz w:val="22"/>
        <w:szCs w:val="22"/>
        <w:lang w:val="pl-PL" w:bidi="ar-SA"/>
      </w:rPr>
    </w:lvl>
    <w:lvl w:ilvl="1">
      <w:start w:val="1"/>
      <w:numFmt w:val="decimal"/>
      <w:lvlText w:val="%2"/>
      <w:lvlJc w:val="left"/>
      <w:rPr>
        <w:rFonts w:ascii="Times New Roman" w:eastAsia="Lucida Sans Unicode" w:hAnsi="Times New Roman" w:cs="Times New Roman"/>
        <w:bCs/>
        <w:color w:val="auto"/>
        <w:kern w:val="3"/>
        <w:sz w:val="22"/>
        <w:szCs w:val="22"/>
        <w:lang w:val="pl-PL" w:bidi="ar-SA"/>
      </w:rPr>
    </w:lvl>
    <w:lvl w:ilvl="2">
      <w:start w:val="1"/>
      <w:numFmt w:val="decimal"/>
      <w:lvlText w:val="%3)"/>
      <w:lvlJc w:val="left"/>
      <w:rPr>
        <w:rFonts w:ascii="Arial" w:eastAsia="Times New Roman" w:hAnsi="Arial" w:cs="Arial"/>
        <w:bCs/>
        <w:color w:val="auto"/>
        <w:kern w:val="3"/>
        <w:sz w:val="22"/>
        <w:szCs w:val="22"/>
        <w:lang w:val="pl-PL" w:bidi="ar-SA"/>
      </w:rPr>
    </w:lvl>
    <w:lvl w:ilvl="3">
      <w:start w:val="1"/>
      <w:numFmt w:val="decimal"/>
      <w:lvlText w:val="%4)"/>
      <w:lvlJc w:val="left"/>
      <w:rPr>
        <w:rFonts w:ascii="Arial" w:eastAsia="Times New Roman" w:hAnsi="Arial" w:cs="Arial"/>
        <w:bCs/>
        <w:color w:val="auto"/>
        <w:kern w:val="3"/>
        <w:sz w:val="22"/>
        <w:szCs w:val="22"/>
        <w:lang w:val="pl-PL" w:bidi="ar-SA"/>
      </w:rPr>
    </w:lvl>
    <w:lvl w:ilvl="4">
      <w:start w:val="1"/>
      <w:numFmt w:val="decimal"/>
      <w:lvlText w:val="%5."/>
      <w:lvlJc w:val="left"/>
      <w:rPr>
        <w:rFonts w:ascii="Arial" w:eastAsia="Times New Roman" w:hAnsi="Arial" w:cs="Arial"/>
        <w:bCs/>
        <w:color w:val="auto"/>
        <w:kern w:val="3"/>
        <w:sz w:val="22"/>
        <w:szCs w:val="22"/>
        <w:lang w:val="pl-PL" w:bidi="ar-SA"/>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C4E0F25"/>
    <w:multiLevelType w:val="hybridMultilevel"/>
    <w:tmpl w:val="05E454D8"/>
    <w:lvl w:ilvl="0" w:tplc="4F7CDA2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D9354B4"/>
    <w:multiLevelType w:val="multilevel"/>
    <w:tmpl w:val="987E90AC"/>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Arial" w:eastAsia="Lucida Sans Unicode" w:hAnsi="Arial" w:cs="Arial"/>
        <w:color w:val="auto"/>
        <w:kern w:val="3"/>
        <w:sz w:val="22"/>
        <w:szCs w:val="22"/>
        <w:lang w:val="pl-P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4E073953"/>
    <w:multiLevelType w:val="multilevel"/>
    <w:tmpl w:val="01EE70B0"/>
    <w:styleLink w:val="WW8Num16"/>
    <w:lvl w:ilvl="0">
      <w:start w:val="1"/>
      <w:numFmt w:val="decimal"/>
      <w:lvlText w:val="%1."/>
      <w:lvlJc w:val="left"/>
      <w:rPr>
        <w:rFonts w:ascii="Arial" w:eastAsia="Lucida Sans Unicode" w:hAnsi="Arial" w:cs="Arial"/>
        <w:b w:val="0"/>
        <w:color w:val="auto"/>
        <w:kern w:val="3"/>
        <w:sz w:val="22"/>
        <w:szCs w:val="22"/>
        <w:lang w:val="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E0F50EB"/>
    <w:multiLevelType w:val="hybridMultilevel"/>
    <w:tmpl w:val="3348AD9E"/>
    <w:lvl w:ilvl="0" w:tplc="82127B4A">
      <w:start w:val="2"/>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17D69"/>
    <w:multiLevelType w:val="multilevel"/>
    <w:tmpl w:val="E34A4DE2"/>
    <w:styleLink w:val="WW8Num5"/>
    <w:lvl w:ilvl="0">
      <w:start w:val="1"/>
      <w:numFmt w:val="decimal"/>
      <w:lvlText w:val="%1."/>
      <w:lvlJc w:val="left"/>
      <w:rPr>
        <w:rFonts w:ascii="Arial" w:eastAsia="Times New Roman" w:hAnsi="Arial" w:cs="Arial"/>
        <w:color w:val="auto"/>
        <w:kern w:val="3"/>
        <w:sz w:val="22"/>
        <w:szCs w:val="22"/>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E874771"/>
    <w:multiLevelType w:val="multilevel"/>
    <w:tmpl w:val="1D269ABC"/>
    <w:styleLink w:val="WW8Num25"/>
    <w:lvl w:ilvl="0">
      <w:start w:val="1"/>
      <w:numFmt w:val="decimal"/>
      <w:lvlText w:val="%1)"/>
      <w:lvlJc w:val="left"/>
      <w:rPr>
        <w:b/>
        <w:color w:val="auto"/>
        <w:kern w:val="3"/>
        <w:sz w:val="22"/>
        <w:szCs w:val="22"/>
        <w:lang w:val="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EF72815"/>
    <w:multiLevelType w:val="hybridMultilevel"/>
    <w:tmpl w:val="BE960AE6"/>
    <w:lvl w:ilvl="0" w:tplc="A726CCC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4F4C5198"/>
    <w:multiLevelType w:val="multilevel"/>
    <w:tmpl w:val="E92600F2"/>
    <w:styleLink w:val="WW8Num22"/>
    <w:lvl w:ilvl="0">
      <w:start w:val="1"/>
      <w:numFmt w:val="decimal"/>
      <w:lvlText w:val="%1)"/>
      <w:lvlJc w:val="left"/>
      <w:rPr>
        <w:rFonts w:ascii="Arial" w:eastAsia="Times New Roman" w:hAnsi="Arial" w:cs="Arial"/>
        <w:bCs/>
        <w:color w:val="auto"/>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0144DA8"/>
    <w:multiLevelType w:val="multilevel"/>
    <w:tmpl w:val="A32C647C"/>
    <w:styleLink w:val="WW8Num23"/>
    <w:lvl w:ilvl="0">
      <w:start w:val="1"/>
      <w:numFmt w:val="decimal"/>
      <w:lvlText w:val="%1)"/>
      <w:lvlJc w:val="left"/>
      <w:rPr>
        <w:rFonts w:hint="default"/>
        <w:color w:val="000000"/>
      </w:rPr>
    </w:lvl>
    <w:lvl w:ilvl="1">
      <w:start w:val="1"/>
      <w:numFmt w:val="decimal"/>
      <w:lvlText w:val="%2."/>
      <w:lvlJc w:val="left"/>
      <w:pPr>
        <w:ind w:left="1363" w:hanging="360"/>
      </w:pPr>
    </w:lvl>
    <w:lvl w:ilvl="2">
      <w:start w:val="1"/>
      <w:numFmt w:val="decimal"/>
      <w:lvlText w:val="%3."/>
      <w:lvlJc w:val="left"/>
      <w:pPr>
        <w:ind w:left="1723" w:hanging="360"/>
      </w:pPr>
    </w:lvl>
    <w:lvl w:ilvl="3">
      <w:start w:val="1"/>
      <w:numFmt w:val="decimal"/>
      <w:lvlText w:val="%4."/>
      <w:lvlJc w:val="left"/>
      <w:pPr>
        <w:ind w:left="2083" w:hanging="360"/>
      </w:pPr>
    </w:lvl>
    <w:lvl w:ilvl="4">
      <w:start w:val="1"/>
      <w:numFmt w:val="decimal"/>
      <w:lvlText w:val="%5."/>
      <w:lvlJc w:val="left"/>
      <w:pPr>
        <w:ind w:left="2443" w:hanging="360"/>
      </w:pPr>
    </w:lvl>
    <w:lvl w:ilvl="5">
      <w:start w:val="1"/>
      <w:numFmt w:val="decimal"/>
      <w:lvlText w:val="%6."/>
      <w:lvlJc w:val="left"/>
      <w:pPr>
        <w:ind w:left="2803" w:hanging="360"/>
      </w:pPr>
    </w:lvl>
    <w:lvl w:ilvl="6">
      <w:start w:val="1"/>
      <w:numFmt w:val="decimal"/>
      <w:lvlText w:val="%7."/>
      <w:lvlJc w:val="left"/>
      <w:pPr>
        <w:ind w:left="3163" w:hanging="360"/>
      </w:pPr>
    </w:lvl>
    <w:lvl w:ilvl="7">
      <w:start w:val="1"/>
      <w:numFmt w:val="decimal"/>
      <w:lvlText w:val="%8."/>
      <w:lvlJc w:val="left"/>
      <w:pPr>
        <w:ind w:left="3523" w:hanging="360"/>
      </w:pPr>
    </w:lvl>
    <w:lvl w:ilvl="8">
      <w:start w:val="1"/>
      <w:numFmt w:val="decimal"/>
      <w:lvlText w:val="%9."/>
      <w:lvlJc w:val="left"/>
      <w:pPr>
        <w:ind w:left="3883" w:hanging="360"/>
      </w:pPr>
    </w:lvl>
  </w:abstractNum>
  <w:abstractNum w:abstractNumId="35" w15:restartNumberingAfterBreak="0">
    <w:nsid w:val="535111BB"/>
    <w:multiLevelType w:val="multilevel"/>
    <w:tmpl w:val="7D6E5028"/>
    <w:styleLink w:val="WW8Num2"/>
    <w:lvl w:ilvl="0">
      <w:start w:val="1"/>
      <w:numFmt w:val="decimal"/>
      <w:lvlText w:val="%1."/>
      <w:lvlJc w:val="left"/>
      <w:rPr>
        <w:rFonts w:ascii="Arial" w:eastAsia="Lucida Sans Unicode" w:hAnsi="Arial" w:cs="Arial"/>
        <w:color w:val="auto"/>
        <w:kern w:val="3"/>
        <w:sz w:val="22"/>
        <w:szCs w:val="22"/>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3EA73FE"/>
    <w:multiLevelType w:val="multilevel"/>
    <w:tmpl w:val="4DFC0BF8"/>
    <w:styleLink w:val="WW8Num7"/>
    <w:lvl w:ilvl="0">
      <w:start w:val="1"/>
      <w:numFmt w:val="decimal"/>
      <w:lvlText w:val="%1."/>
      <w:lvlJc w:val="left"/>
      <w:rPr>
        <w:rFonts w:ascii="Arial" w:hAnsi="Arial" w:cs="Arial"/>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57C4E37"/>
    <w:multiLevelType w:val="hybridMultilevel"/>
    <w:tmpl w:val="A52CF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715D14"/>
    <w:multiLevelType w:val="multilevel"/>
    <w:tmpl w:val="0712B8B6"/>
    <w:styleLink w:val="WW8Num10"/>
    <w:lvl w:ilvl="0">
      <w:start w:val="1"/>
      <w:numFmt w:val="decimal"/>
      <w:lvlText w:val="%1."/>
      <w:lvlJc w:val="left"/>
      <w:rPr>
        <w:rFonts w:ascii="Arial" w:eastAsia="Lucida Sans Unicode" w:hAnsi="Arial" w:cs="Times New Roman"/>
        <w:b w:val="0"/>
        <w:bCs/>
        <w:i w:val="0"/>
        <w:color w:val="auto"/>
        <w:kern w:val="3"/>
        <w:sz w:val="22"/>
        <w:szCs w:val="22"/>
        <w:lang w:val="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7E239A0"/>
    <w:multiLevelType w:val="multilevel"/>
    <w:tmpl w:val="BE2636C0"/>
    <w:styleLink w:val="WW8Num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A954F8B"/>
    <w:multiLevelType w:val="hybridMultilevel"/>
    <w:tmpl w:val="BF4C68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3C5AB3"/>
    <w:multiLevelType w:val="multilevel"/>
    <w:tmpl w:val="8F96F598"/>
    <w:styleLink w:val="WW8Num12"/>
    <w:lvl w:ilvl="0">
      <w:start w:val="1"/>
      <w:numFmt w:val="decimal"/>
      <w:lvlText w:val="%1)"/>
      <w:lvlJc w:val="left"/>
      <w:rPr>
        <w:rFonts w:ascii="Arial" w:eastAsia="Lucida Sans Unicode" w:hAnsi="Arial" w:cs="Times New Roman"/>
        <w:b w:val="0"/>
        <w:i w:val="0"/>
        <w:color w:val="auto"/>
        <w:kern w:val="3"/>
        <w:sz w:val="22"/>
        <w:szCs w:val="22"/>
        <w:lang w:val="pl-PL" w:bidi="ar-SA"/>
      </w:rPr>
    </w:lvl>
    <w:lvl w:ilvl="1">
      <w:start w:val="2"/>
      <w:numFmt w:val="decimal"/>
      <w:lvlText w:val="%2."/>
      <w:lvlJc w:val="left"/>
      <w:rPr>
        <w:rFonts w:ascii="Arial" w:eastAsia="Lucida Sans Unicode" w:hAnsi="Arial" w:cs="Times New Roman"/>
        <w:b w:val="0"/>
        <w:i w:val="0"/>
        <w:color w:val="auto"/>
        <w:kern w:val="3"/>
        <w:sz w:val="22"/>
        <w:szCs w:val="22"/>
        <w:lang w:val="pl-PL"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E121F70"/>
    <w:multiLevelType w:val="hybridMultilevel"/>
    <w:tmpl w:val="9D125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826769"/>
    <w:multiLevelType w:val="multilevel"/>
    <w:tmpl w:val="77D47D74"/>
    <w:styleLink w:val="WW8Num14"/>
    <w:lvl w:ilvl="0">
      <w:start w:val="1"/>
      <w:numFmt w:val="decimal"/>
      <w:lvlText w:val="%1."/>
      <w:lvlJc w:val="left"/>
      <w:rPr>
        <w:rFonts w:ascii="Arial" w:eastAsia="Lucida Sans Unicode" w:hAnsi="Arial" w:cs="Arial"/>
        <w:bCs/>
        <w:color w:val="000000"/>
        <w:spacing w:val="-1"/>
        <w:kern w:val="3"/>
        <w:sz w:val="22"/>
        <w:szCs w:val="22"/>
        <w:lang w:val="pl-PL" w:bidi="ar-SA"/>
      </w:rPr>
    </w:lvl>
    <w:lvl w:ilvl="1">
      <w:start w:val="5"/>
      <w:numFmt w:val="lowerLetter"/>
      <w:lvlText w:val="%2)"/>
      <w:lvlJc w:val="left"/>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44" w15:restartNumberingAfterBreak="0">
    <w:nsid w:val="627C7E2A"/>
    <w:multiLevelType w:val="hybridMultilevel"/>
    <w:tmpl w:val="A4D86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9660F8"/>
    <w:multiLevelType w:val="hybridMultilevel"/>
    <w:tmpl w:val="C3A4E51C"/>
    <w:lvl w:ilvl="0" w:tplc="A726CCC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6F322EB8"/>
    <w:multiLevelType w:val="multilevel"/>
    <w:tmpl w:val="4F3AE3A8"/>
    <w:styleLink w:val="WW8Num20"/>
    <w:lvl w:ilvl="0">
      <w:start w:val="1"/>
      <w:numFmt w:val="decimal"/>
      <w:lvlText w:val="%1."/>
      <w:lvlJc w:val="left"/>
      <w:rPr>
        <w:rFonts w:ascii="Arial" w:hAnsi="Arial" w:cs="Arial"/>
        <w:b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08A20DC"/>
    <w:multiLevelType w:val="hybridMultilevel"/>
    <w:tmpl w:val="89A2B252"/>
    <w:lvl w:ilvl="0" w:tplc="D5ACC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FD02EC"/>
    <w:multiLevelType w:val="multilevel"/>
    <w:tmpl w:val="4EBC0890"/>
    <w:styleLink w:val="WW8Num21"/>
    <w:lvl w:ilvl="0">
      <w:start w:val="1"/>
      <w:numFmt w:val="decimal"/>
      <w:lvlText w:val="%1."/>
      <w:lvlJc w:val="left"/>
    </w:lvl>
    <w:lvl w:ilvl="1">
      <w:start w:val="1"/>
      <w:numFmt w:val="decimal"/>
      <w:lvlText w:val="%2."/>
      <w:lvlJc w:val="left"/>
      <w:rPr>
        <w:rFonts w:ascii="Times New Roman" w:eastAsia="Lucida Sans Unicode" w:hAnsi="Times New Roman" w:cs="Times New Roman"/>
        <w:bCs/>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7D381B4C"/>
    <w:multiLevelType w:val="hybridMultilevel"/>
    <w:tmpl w:val="AD02B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632345">
    <w:abstractNumId w:val="6"/>
  </w:num>
  <w:num w:numId="2" w16cid:durableId="44061599">
    <w:abstractNumId w:val="21"/>
  </w:num>
  <w:num w:numId="3" w16cid:durableId="474492169">
    <w:abstractNumId w:val="14"/>
  </w:num>
  <w:num w:numId="4" w16cid:durableId="449129967">
    <w:abstractNumId w:val="30"/>
  </w:num>
  <w:num w:numId="5" w16cid:durableId="995033230">
    <w:abstractNumId w:val="15"/>
  </w:num>
  <w:num w:numId="6" w16cid:durableId="13967312">
    <w:abstractNumId w:val="36"/>
    <w:lvlOverride w:ilvl="0">
      <w:lvl w:ilvl="0">
        <w:start w:val="1"/>
        <w:numFmt w:val="decimal"/>
        <w:lvlText w:val="%1."/>
        <w:lvlJc w:val="left"/>
        <w:rPr>
          <w:rFonts w:ascii="Times New Roman" w:hAnsi="Times New Roman" w:cs="Times New Roman" w:hint="default"/>
          <w:bCs/>
          <w:sz w:val="24"/>
          <w:szCs w:val="24"/>
        </w:rPr>
      </w:lvl>
    </w:lvlOverride>
  </w:num>
  <w:num w:numId="7" w16cid:durableId="155000728">
    <w:abstractNumId w:val="17"/>
  </w:num>
  <w:num w:numId="8" w16cid:durableId="1315525072">
    <w:abstractNumId w:val="39"/>
  </w:num>
  <w:num w:numId="9" w16cid:durableId="61952369">
    <w:abstractNumId w:val="38"/>
  </w:num>
  <w:num w:numId="10" w16cid:durableId="1277761620">
    <w:abstractNumId w:val="27"/>
  </w:num>
  <w:num w:numId="11" w16cid:durableId="357044035">
    <w:abstractNumId w:val="41"/>
  </w:num>
  <w:num w:numId="12" w16cid:durableId="1616329603">
    <w:abstractNumId w:val="25"/>
    <w:lvlOverride w:ilvl="0">
      <w:lvl w:ilvl="0">
        <w:numFmt w:val="decimal"/>
        <w:lvlText w:val=""/>
        <w:lvlJc w:val="left"/>
      </w:lvl>
    </w:lvlOverride>
    <w:lvlOverride w:ilvl="1">
      <w:lvl w:ilvl="1">
        <w:start w:val="1"/>
        <w:numFmt w:val="decimal"/>
        <w:lvlText w:val="%2"/>
        <w:lvlJc w:val="left"/>
        <w:rPr>
          <w:rFonts w:ascii="Times New Roman" w:eastAsia="Lucida Sans Unicode" w:hAnsi="Times New Roman" w:cs="Times New Roman"/>
          <w:bCs/>
          <w:color w:val="auto"/>
          <w:kern w:val="3"/>
          <w:sz w:val="24"/>
          <w:szCs w:val="24"/>
          <w:lang w:val="pl-PL" w:bidi="ar-SA"/>
        </w:rPr>
      </w:lvl>
    </w:lvlOverride>
    <w:lvlOverride w:ilvl="2">
      <w:lvl w:ilvl="2">
        <w:numFmt w:val="decimal"/>
        <w:lvlText w:val=""/>
        <w:lvlJc w:val="left"/>
      </w:lvl>
    </w:lvlOverride>
    <w:lvlOverride w:ilvl="3">
      <w:lvl w:ilvl="3">
        <w:start w:val="1"/>
        <w:numFmt w:val="decimal"/>
        <w:lvlText w:val="%4)"/>
        <w:lvlJc w:val="left"/>
        <w:rPr>
          <w:rFonts w:ascii="Times New Roman" w:eastAsia="Times New Roman" w:hAnsi="Times New Roman" w:cs="Times New Roman" w:hint="default"/>
          <w:bCs/>
          <w:color w:val="auto"/>
          <w:kern w:val="3"/>
          <w:sz w:val="22"/>
          <w:szCs w:val="22"/>
          <w:lang w:val="pl-PL" w:bidi="ar-SA"/>
        </w:rPr>
      </w:lvl>
    </w:lvlOverride>
  </w:num>
  <w:num w:numId="13" w16cid:durableId="427233939">
    <w:abstractNumId w:val="8"/>
  </w:num>
  <w:num w:numId="14" w16cid:durableId="244145951">
    <w:abstractNumId w:val="5"/>
  </w:num>
  <w:num w:numId="15" w16cid:durableId="1837572210">
    <w:abstractNumId w:val="46"/>
  </w:num>
  <w:num w:numId="16" w16cid:durableId="367536337">
    <w:abstractNumId w:val="48"/>
    <w:lvlOverride w:ilvl="0">
      <w:lvl w:ilvl="0">
        <w:start w:val="1"/>
        <w:numFmt w:val="decimal"/>
        <w:lvlText w:val="%1."/>
        <w:lvlJc w:val="left"/>
        <w:rPr>
          <w:color w:val="000000" w:themeColor="text1"/>
        </w:rPr>
      </w:lvl>
    </w:lvlOverride>
  </w:num>
  <w:num w:numId="17" w16cid:durableId="1484739322">
    <w:abstractNumId w:val="33"/>
  </w:num>
  <w:num w:numId="18" w16cid:durableId="2143499647">
    <w:abstractNumId w:val="34"/>
  </w:num>
  <w:num w:numId="19" w16cid:durableId="1741318801">
    <w:abstractNumId w:val="24"/>
  </w:num>
  <w:num w:numId="20" w16cid:durableId="1115490388">
    <w:abstractNumId w:val="31"/>
    <w:lvlOverride w:ilvl="0">
      <w:lvl w:ilvl="0">
        <w:start w:val="1"/>
        <w:numFmt w:val="decimal"/>
        <w:lvlText w:val="%1)"/>
        <w:lvlJc w:val="left"/>
        <w:rPr>
          <w:b w:val="0"/>
          <w:bCs/>
          <w:color w:val="auto"/>
          <w:kern w:val="3"/>
          <w:sz w:val="22"/>
          <w:szCs w:val="22"/>
          <w:lang w:val="pl-PL" w:bidi="ar-SA"/>
        </w:rPr>
      </w:lvl>
    </w:lvlOverride>
  </w:num>
  <w:num w:numId="21" w16cid:durableId="1940021449">
    <w:abstractNumId w:val="23"/>
  </w:num>
  <w:num w:numId="22" w16cid:durableId="1758475189">
    <w:abstractNumId w:val="7"/>
  </w:num>
  <w:num w:numId="23" w16cid:durableId="1937903645">
    <w:abstractNumId w:val="2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16cid:durableId="118885861">
    <w:abstractNumId w:val="39"/>
    <w:lvlOverride w:ilvl="0">
      <w:startOverride w:val="1"/>
    </w:lvlOverride>
  </w:num>
  <w:num w:numId="25" w16cid:durableId="416755533">
    <w:abstractNumId w:val="13"/>
  </w:num>
  <w:num w:numId="26" w16cid:durableId="1293830706">
    <w:abstractNumId w:val="9"/>
  </w:num>
  <w:num w:numId="27" w16cid:durableId="40057121">
    <w:abstractNumId w:val="10"/>
  </w:num>
  <w:num w:numId="28" w16cid:durableId="2113741151">
    <w:abstractNumId w:val="12"/>
  </w:num>
  <w:num w:numId="29" w16cid:durableId="1634366879">
    <w:abstractNumId w:val="22"/>
  </w:num>
  <w:num w:numId="30" w16cid:durableId="633756073">
    <w:abstractNumId w:val="47"/>
  </w:num>
  <w:num w:numId="31" w16cid:durableId="786852706">
    <w:abstractNumId w:val="19"/>
  </w:num>
  <w:num w:numId="32" w16cid:durableId="1204711175">
    <w:abstractNumId w:val="18"/>
  </w:num>
  <w:num w:numId="33" w16cid:durableId="854223863">
    <w:abstractNumId w:val="25"/>
  </w:num>
  <w:num w:numId="34" w16cid:durableId="491606475">
    <w:abstractNumId w:val="28"/>
  </w:num>
  <w:num w:numId="35" w16cid:durableId="21370743">
    <w:abstractNumId w:val="31"/>
  </w:num>
  <w:num w:numId="36" w16cid:durableId="34041302">
    <w:abstractNumId w:val="35"/>
  </w:num>
  <w:num w:numId="37" w16cid:durableId="659192886">
    <w:abstractNumId w:val="36"/>
  </w:num>
  <w:num w:numId="38" w16cid:durableId="1933200282">
    <w:abstractNumId w:val="43"/>
  </w:num>
  <w:num w:numId="39" w16cid:durableId="1819305008">
    <w:abstractNumId w:val="48"/>
  </w:num>
  <w:num w:numId="40" w16cid:durableId="359358705">
    <w:abstractNumId w:val="4"/>
  </w:num>
  <w:num w:numId="41" w16cid:durableId="304623106">
    <w:abstractNumId w:val="29"/>
  </w:num>
  <w:num w:numId="42" w16cid:durableId="2018000750">
    <w:abstractNumId w:val="16"/>
  </w:num>
  <w:num w:numId="43" w16cid:durableId="1854372160">
    <w:abstractNumId w:val="44"/>
  </w:num>
  <w:num w:numId="44" w16cid:durableId="531966772">
    <w:abstractNumId w:val="32"/>
  </w:num>
  <w:num w:numId="45" w16cid:durableId="279335789">
    <w:abstractNumId w:val="40"/>
  </w:num>
  <w:num w:numId="46" w16cid:durableId="1968051432">
    <w:abstractNumId w:val="45"/>
  </w:num>
  <w:num w:numId="47" w16cid:durableId="1794398930">
    <w:abstractNumId w:val="49"/>
  </w:num>
  <w:num w:numId="48" w16cid:durableId="328411746">
    <w:abstractNumId w:val="37"/>
  </w:num>
  <w:num w:numId="49" w16cid:durableId="1301612711">
    <w:abstractNumId w:val="11"/>
  </w:num>
  <w:num w:numId="50" w16cid:durableId="867252569">
    <w:abstractNumId w:val="0"/>
  </w:num>
  <w:num w:numId="51" w16cid:durableId="2019767132">
    <w:abstractNumId w:val="26"/>
  </w:num>
  <w:num w:numId="52" w16cid:durableId="1536384210">
    <w:abstractNumId w:val="20"/>
  </w:num>
  <w:num w:numId="53" w16cid:durableId="130620586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5935"/>
    <w:rsid w:val="000543B5"/>
    <w:rsid w:val="00062F65"/>
    <w:rsid w:val="00096DAC"/>
    <w:rsid w:val="000B1D65"/>
    <w:rsid w:val="000C5E55"/>
    <w:rsid w:val="000F48D2"/>
    <w:rsid w:val="00103EC6"/>
    <w:rsid w:val="00106FFB"/>
    <w:rsid w:val="001219CC"/>
    <w:rsid w:val="00134D1F"/>
    <w:rsid w:val="0017404E"/>
    <w:rsid w:val="0017433C"/>
    <w:rsid w:val="001C3D3B"/>
    <w:rsid w:val="001C61FC"/>
    <w:rsid w:val="001E1920"/>
    <w:rsid w:val="001F49CB"/>
    <w:rsid w:val="00295EE9"/>
    <w:rsid w:val="002C011E"/>
    <w:rsid w:val="002D76DF"/>
    <w:rsid w:val="00380291"/>
    <w:rsid w:val="00392D39"/>
    <w:rsid w:val="00397E89"/>
    <w:rsid w:val="003A2292"/>
    <w:rsid w:val="003D4FF4"/>
    <w:rsid w:val="003E180E"/>
    <w:rsid w:val="003E6B20"/>
    <w:rsid w:val="00447E04"/>
    <w:rsid w:val="00462083"/>
    <w:rsid w:val="004A355E"/>
    <w:rsid w:val="004A72C5"/>
    <w:rsid w:val="004E66EB"/>
    <w:rsid w:val="0053677A"/>
    <w:rsid w:val="005379F9"/>
    <w:rsid w:val="005930A0"/>
    <w:rsid w:val="005D165B"/>
    <w:rsid w:val="00611CCC"/>
    <w:rsid w:val="0063596D"/>
    <w:rsid w:val="006735B8"/>
    <w:rsid w:val="00675ED9"/>
    <w:rsid w:val="007353E9"/>
    <w:rsid w:val="00746812"/>
    <w:rsid w:val="007C4380"/>
    <w:rsid w:val="007E057D"/>
    <w:rsid w:val="007F7FCF"/>
    <w:rsid w:val="0084595B"/>
    <w:rsid w:val="008D69E9"/>
    <w:rsid w:val="008E726E"/>
    <w:rsid w:val="008F0410"/>
    <w:rsid w:val="008F2AF9"/>
    <w:rsid w:val="008F6EB5"/>
    <w:rsid w:val="0091284C"/>
    <w:rsid w:val="00940C46"/>
    <w:rsid w:val="00942987"/>
    <w:rsid w:val="00961604"/>
    <w:rsid w:val="00977773"/>
    <w:rsid w:val="00980FA8"/>
    <w:rsid w:val="00982AA0"/>
    <w:rsid w:val="0099219F"/>
    <w:rsid w:val="009E0895"/>
    <w:rsid w:val="00A0659C"/>
    <w:rsid w:val="00A42214"/>
    <w:rsid w:val="00A62900"/>
    <w:rsid w:val="00A64246"/>
    <w:rsid w:val="00A80D83"/>
    <w:rsid w:val="00A97BB1"/>
    <w:rsid w:val="00AB47A1"/>
    <w:rsid w:val="00AB60F6"/>
    <w:rsid w:val="00AC09ED"/>
    <w:rsid w:val="00AF3B53"/>
    <w:rsid w:val="00B04703"/>
    <w:rsid w:val="00B16767"/>
    <w:rsid w:val="00B16AA5"/>
    <w:rsid w:val="00B67C92"/>
    <w:rsid w:val="00B71797"/>
    <w:rsid w:val="00B80B58"/>
    <w:rsid w:val="00B95DC4"/>
    <w:rsid w:val="00BA2740"/>
    <w:rsid w:val="00BB4B56"/>
    <w:rsid w:val="00BC1002"/>
    <w:rsid w:val="00C152F6"/>
    <w:rsid w:val="00C44FFC"/>
    <w:rsid w:val="00C473AE"/>
    <w:rsid w:val="00C65461"/>
    <w:rsid w:val="00C67E97"/>
    <w:rsid w:val="00C8659C"/>
    <w:rsid w:val="00CA64BA"/>
    <w:rsid w:val="00CB34BF"/>
    <w:rsid w:val="00CF5BE8"/>
    <w:rsid w:val="00D35E16"/>
    <w:rsid w:val="00D83531"/>
    <w:rsid w:val="00DB5935"/>
    <w:rsid w:val="00DE00B4"/>
    <w:rsid w:val="00E11867"/>
    <w:rsid w:val="00E31CD8"/>
    <w:rsid w:val="00E62A4F"/>
    <w:rsid w:val="00E878F8"/>
    <w:rsid w:val="00EA0544"/>
    <w:rsid w:val="00F0268F"/>
    <w:rsid w:val="00F10451"/>
    <w:rsid w:val="00FA255A"/>
    <w:rsid w:val="00FB7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731ED"/>
  <w15:docId w15:val="{31B9D225-B5D8-4AC2-A276-20CE5AC9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0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404E"/>
    <w:rPr>
      <w:rFonts w:eastAsia="Lucida Sans Unicode" w:cs="Times New Roman"/>
      <w:lang w:bidi="ar-SA"/>
    </w:rPr>
  </w:style>
  <w:style w:type="paragraph" w:customStyle="1" w:styleId="Heading">
    <w:name w:val="Heading"/>
    <w:basedOn w:val="Standard"/>
    <w:next w:val="Textbody"/>
    <w:rsid w:val="0017404E"/>
    <w:pPr>
      <w:keepNext/>
      <w:spacing w:before="240" w:after="120"/>
    </w:pPr>
    <w:rPr>
      <w:rFonts w:ascii="Arial" w:hAnsi="Arial" w:cs="Tahoma"/>
      <w:sz w:val="28"/>
      <w:szCs w:val="28"/>
    </w:rPr>
  </w:style>
  <w:style w:type="paragraph" w:customStyle="1" w:styleId="Textbody">
    <w:name w:val="Text body"/>
    <w:basedOn w:val="Standard"/>
    <w:rsid w:val="0017404E"/>
    <w:pPr>
      <w:spacing w:after="120"/>
    </w:pPr>
  </w:style>
  <w:style w:type="paragraph" w:styleId="Lista">
    <w:name w:val="List"/>
    <w:basedOn w:val="Textbody"/>
    <w:rsid w:val="0017404E"/>
    <w:rPr>
      <w:rFonts w:cs="Mangal"/>
    </w:rPr>
  </w:style>
  <w:style w:type="paragraph" w:styleId="Legenda">
    <w:name w:val="caption"/>
    <w:basedOn w:val="Standard"/>
    <w:rsid w:val="0017404E"/>
    <w:pPr>
      <w:suppressLineNumbers/>
      <w:spacing w:before="120" w:after="120"/>
    </w:pPr>
    <w:rPr>
      <w:rFonts w:cs="Mangal"/>
      <w:i/>
      <w:iCs/>
    </w:rPr>
  </w:style>
  <w:style w:type="paragraph" w:customStyle="1" w:styleId="Index">
    <w:name w:val="Index"/>
    <w:basedOn w:val="Standard"/>
    <w:rsid w:val="0017404E"/>
    <w:pPr>
      <w:suppressLineNumbers/>
    </w:pPr>
    <w:rPr>
      <w:rFonts w:cs="Mangal"/>
    </w:rPr>
  </w:style>
  <w:style w:type="paragraph" w:styleId="Nagwek">
    <w:name w:val="header"/>
    <w:basedOn w:val="Standard"/>
    <w:next w:val="Textbody"/>
    <w:rsid w:val="0017404E"/>
    <w:pPr>
      <w:keepNext/>
      <w:spacing w:before="240" w:after="120"/>
    </w:pPr>
    <w:rPr>
      <w:rFonts w:ascii="Arial" w:eastAsia="Microsoft YaHei" w:hAnsi="Arial" w:cs="Mangal"/>
      <w:sz w:val="28"/>
      <w:szCs w:val="28"/>
    </w:rPr>
  </w:style>
  <w:style w:type="paragraph" w:customStyle="1" w:styleId="WW-Nagwek">
    <w:name w:val="WW-Nagłówek"/>
    <w:basedOn w:val="Standard"/>
    <w:next w:val="Textbody"/>
    <w:rsid w:val="0017404E"/>
    <w:pPr>
      <w:keepNext/>
      <w:spacing w:before="240" w:after="120"/>
    </w:pPr>
    <w:rPr>
      <w:rFonts w:ascii="Arial" w:hAnsi="Arial" w:cs="Tahoma"/>
      <w:sz w:val="28"/>
      <w:szCs w:val="28"/>
    </w:rPr>
  </w:style>
  <w:style w:type="paragraph" w:customStyle="1" w:styleId="WW-Nagwek1">
    <w:name w:val="WW-Nagłówek1"/>
    <w:basedOn w:val="Standard"/>
    <w:next w:val="Textbody"/>
    <w:rsid w:val="0017404E"/>
    <w:pPr>
      <w:keepNext/>
      <w:spacing w:before="240" w:after="120"/>
    </w:pPr>
    <w:rPr>
      <w:rFonts w:ascii="Arial" w:hAnsi="Arial" w:cs="Tahoma"/>
      <w:sz w:val="28"/>
      <w:szCs w:val="28"/>
    </w:rPr>
  </w:style>
  <w:style w:type="paragraph" w:customStyle="1" w:styleId="WW-Nagwek12">
    <w:name w:val="WW-Nagłówek12"/>
    <w:basedOn w:val="Standard"/>
    <w:next w:val="Textbody"/>
    <w:rsid w:val="0017404E"/>
    <w:pPr>
      <w:keepNext/>
      <w:spacing w:before="240" w:after="120"/>
    </w:pPr>
    <w:rPr>
      <w:rFonts w:ascii="Arial" w:hAnsi="Arial" w:cs="Tahoma"/>
      <w:sz w:val="28"/>
      <w:szCs w:val="28"/>
    </w:rPr>
  </w:style>
  <w:style w:type="paragraph" w:customStyle="1" w:styleId="WW-Nagwek123">
    <w:name w:val="WW-Nagłówek123"/>
    <w:basedOn w:val="Standard"/>
    <w:next w:val="Textbody"/>
    <w:rsid w:val="0017404E"/>
    <w:pPr>
      <w:keepNext/>
      <w:spacing w:before="240" w:after="120"/>
    </w:pPr>
    <w:rPr>
      <w:rFonts w:ascii="Arial" w:hAnsi="Arial" w:cs="Tahoma"/>
      <w:sz w:val="28"/>
      <w:szCs w:val="28"/>
    </w:rPr>
  </w:style>
  <w:style w:type="paragraph" w:styleId="Tytu">
    <w:name w:val="Title"/>
    <w:basedOn w:val="Standard"/>
    <w:next w:val="Podtytu"/>
    <w:uiPriority w:val="10"/>
    <w:qFormat/>
    <w:rsid w:val="0017404E"/>
    <w:pPr>
      <w:jc w:val="center"/>
    </w:pPr>
    <w:rPr>
      <w:sz w:val="28"/>
    </w:rPr>
  </w:style>
  <w:style w:type="paragraph" w:styleId="Podtytu">
    <w:name w:val="Subtitle"/>
    <w:basedOn w:val="Standard"/>
    <w:next w:val="Textbody"/>
    <w:uiPriority w:val="11"/>
    <w:qFormat/>
    <w:rsid w:val="0017404E"/>
    <w:pPr>
      <w:spacing w:after="60"/>
      <w:jc w:val="center"/>
    </w:pPr>
    <w:rPr>
      <w:rFonts w:ascii="Arial" w:hAnsi="Arial" w:cs="Arial"/>
    </w:rPr>
  </w:style>
  <w:style w:type="paragraph" w:styleId="Akapitzlist">
    <w:name w:val="List Paragraph"/>
    <w:aliases w:val="CW_Lista,List Paragraph,Akapit z listą BS,Kolorowa lista — akcent 11"/>
    <w:basedOn w:val="Standard"/>
    <w:link w:val="AkapitzlistZnak"/>
    <w:uiPriority w:val="34"/>
    <w:qFormat/>
    <w:rsid w:val="0017404E"/>
    <w:pPr>
      <w:widowControl/>
      <w:suppressAutoHyphens w:val="0"/>
      <w:ind w:left="720"/>
    </w:pPr>
    <w:rPr>
      <w:rFonts w:eastAsia="Times New Roman"/>
    </w:rPr>
  </w:style>
  <w:style w:type="paragraph" w:customStyle="1" w:styleId="TableContents">
    <w:name w:val="Table Contents"/>
    <w:basedOn w:val="Standard"/>
    <w:rsid w:val="0017404E"/>
    <w:pPr>
      <w:suppressLineNumbers/>
    </w:pPr>
  </w:style>
  <w:style w:type="paragraph" w:customStyle="1" w:styleId="WW-Nagwekstrony">
    <w:name w:val="WW-Nagłówek strony"/>
    <w:basedOn w:val="Standard"/>
    <w:rsid w:val="0017404E"/>
    <w:pPr>
      <w:tabs>
        <w:tab w:val="center" w:pos="4536"/>
        <w:tab w:val="right" w:pos="9072"/>
      </w:tabs>
    </w:pPr>
  </w:style>
  <w:style w:type="paragraph" w:styleId="Stopka">
    <w:name w:val="footer"/>
    <w:basedOn w:val="Standard"/>
    <w:rsid w:val="0017404E"/>
    <w:pPr>
      <w:tabs>
        <w:tab w:val="center" w:pos="4536"/>
        <w:tab w:val="right" w:pos="9072"/>
      </w:tabs>
    </w:pPr>
  </w:style>
  <w:style w:type="paragraph" w:styleId="Tekstpodstawowy2">
    <w:name w:val="Body Text 2"/>
    <w:basedOn w:val="Standard"/>
    <w:rsid w:val="0017404E"/>
    <w:pPr>
      <w:spacing w:line="200" w:lineRule="atLeast"/>
      <w:jc w:val="both"/>
    </w:pPr>
    <w:rPr>
      <w:rFonts w:ascii="Arial" w:hAnsi="Arial" w:cs="Arial"/>
      <w:color w:val="000000"/>
      <w:sz w:val="22"/>
    </w:rPr>
  </w:style>
  <w:style w:type="paragraph" w:styleId="NormalnyWeb">
    <w:name w:val="Normal (Web)"/>
    <w:basedOn w:val="Standard"/>
    <w:rsid w:val="0017404E"/>
    <w:pPr>
      <w:widowControl/>
      <w:suppressAutoHyphens w:val="0"/>
      <w:spacing w:before="280" w:after="280"/>
    </w:pPr>
    <w:rPr>
      <w:rFonts w:eastAsia="Times New Roman"/>
    </w:rPr>
  </w:style>
  <w:style w:type="paragraph" w:customStyle="1" w:styleId="Textbodyindent">
    <w:name w:val="Text body indent"/>
    <w:basedOn w:val="Standard"/>
    <w:rsid w:val="0017404E"/>
    <w:pPr>
      <w:widowControl/>
      <w:suppressAutoHyphens w:val="0"/>
      <w:spacing w:after="120"/>
      <w:ind w:left="283"/>
    </w:pPr>
    <w:rPr>
      <w:rFonts w:eastAsia="Times New Roman"/>
    </w:rPr>
  </w:style>
  <w:style w:type="paragraph" w:customStyle="1" w:styleId="Tekstpodstawowywci3fty3">
    <w:name w:val="Tekst podstawowy wcię3fty 3"/>
    <w:basedOn w:val="Standard"/>
    <w:rsid w:val="0017404E"/>
    <w:pPr>
      <w:widowControl/>
      <w:suppressAutoHyphens w:val="0"/>
      <w:autoSpaceDE w:val="0"/>
      <w:ind w:left="284" w:hanging="284"/>
    </w:pPr>
    <w:rPr>
      <w:rFonts w:eastAsia="Times New Roman"/>
      <w:color w:val="FF0000"/>
      <w:lang w:val="en-US"/>
    </w:rPr>
  </w:style>
  <w:style w:type="paragraph" w:customStyle="1" w:styleId="Styl">
    <w:name w:val="Styl"/>
    <w:rsid w:val="0017404E"/>
    <w:pPr>
      <w:autoSpaceDE w:val="0"/>
      <w:spacing w:line="360" w:lineRule="auto"/>
      <w:ind w:left="720"/>
      <w:jc w:val="both"/>
    </w:pPr>
    <w:rPr>
      <w:rFonts w:eastAsia="Arial" w:cs="Times New Roman"/>
      <w:lang w:bidi="ar-SA"/>
    </w:rPr>
  </w:style>
  <w:style w:type="paragraph" w:customStyle="1" w:styleId="TableHeading">
    <w:name w:val="Table Heading"/>
    <w:basedOn w:val="TableContents"/>
    <w:rsid w:val="0017404E"/>
    <w:pPr>
      <w:jc w:val="center"/>
    </w:pPr>
    <w:rPr>
      <w:b/>
      <w:bCs/>
    </w:rPr>
  </w:style>
  <w:style w:type="paragraph" w:customStyle="1" w:styleId="Framecontents">
    <w:name w:val="Frame contents"/>
    <w:basedOn w:val="Textbody"/>
    <w:rsid w:val="0017404E"/>
  </w:style>
  <w:style w:type="character" w:customStyle="1" w:styleId="WW8Num1z0">
    <w:name w:val="WW8Num1z0"/>
    <w:rsid w:val="0017404E"/>
    <w:rPr>
      <w:rFonts w:ascii="Arial" w:hAnsi="Arial" w:cs="Arial"/>
      <w:sz w:val="22"/>
      <w:szCs w:val="22"/>
      <w:shd w:val="clear" w:color="auto" w:fill="FFFF00"/>
    </w:rPr>
  </w:style>
  <w:style w:type="character" w:customStyle="1" w:styleId="WW8Num1z1">
    <w:name w:val="WW8Num1z1"/>
    <w:rsid w:val="0017404E"/>
  </w:style>
  <w:style w:type="character" w:customStyle="1" w:styleId="WW8Num1z2">
    <w:name w:val="WW8Num1z2"/>
    <w:rsid w:val="0017404E"/>
  </w:style>
  <w:style w:type="character" w:customStyle="1" w:styleId="WW8Num1z3">
    <w:name w:val="WW8Num1z3"/>
    <w:rsid w:val="0017404E"/>
  </w:style>
  <w:style w:type="character" w:customStyle="1" w:styleId="WW8Num1z4">
    <w:name w:val="WW8Num1z4"/>
    <w:rsid w:val="0017404E"/>
  </w:style>
  <w:style w:type="character" w:customStyle="1" w:styleId="WW8Num1z5">
    <w:name w:val="WW8Num1z5"/>
    <w:rsid w:val="0017404E"/>
  </w:style>
  <w:style w:type="character" w:customStyle="1" w:styleId="WW8Num1z6">
    <w:name w:val="WW8Num1z6"/>
    <w:rsid w:val="0017404E"/>
  </w:style>
  <w:style w:type="character" w:customStyle="1" w:styleId="WW8Num1z7">
    <w:name w:val="WW8Num1z7"/>
    <w:rsid w:val="0017404E"/>
  </w:style>
  <w:style w:type="character" w:customStyle="1" w:styleId="WW8Num1z8">
    <w:name w:val="WW8Num1z8"/>
    <w:rsid w:val="0017404E"/>
  </w:style>
  <w:style w:type="character" w:customStyle="1" w:styleId="WW8Num2z0">
    <w:name w:val="WW8Num2z0"/>
    <w:rsid w:val="0017404E"/>
    <w:rPr>
      <w:rFonts w:ascii="Arial" w:eastAsia="Lucida Sans Unicode" w:hAnsi="Arial" w:cs="Arial"/>
      <w:color w:val="auto"/>
      <w:kern w:val="3"/>
      <w:sz w:val="22"/>
      <w:szCs w:val="22"/>
      <w:lang w:val="pl-PL"/>
    </w:rPr>
  </w:style>
  <w:style w:type="character" w:customStyle="1" w:styleId="WW8Num2z1">
    <w:name w:val="WW8Num2z1"/>
    <w:rsid w:val="0017404E"/>
  </w:style>
  <w:style w:type="character" w:customStyle="1" w:styleId="WW8Num2z2">
    <w:name w:val="WW8Num2z2"/>
    <w:rsid w:val="0017404E"/>
  </w:style>
  <w:style w:type="character" w:customStyle="1" w:styleId="WW8Num2z3">
    <w:name w:val="WW8Num2z3"/>
    <w:rsid w:val="0017404E"/>
  </w:style>
  <w:style w:type="character" w:customStyle="1" w:styleId="WW8Num2z4">
    <w:name w:val="WW8Num2z4"/>
    <w:rsid w:val="0017404E"/>
  </w:style>
  <w:style w:type="character" w:customStyle="1" w:styleId="WW8Num2z5">
    <w:name w:val="WW8Num2z5"/>
    <w:rsid w:val="0017404E"/>
  </w:style>
  <w:style w:type="character" w:customStyle="1" w:styleId="WW8Num2z6">
    <w:name w:val="WW8Num2z6"/>
    <w:rsid w:val="0017404E"/>
  </w:style>
  <w:style w:type="character" w:customStyle="1" w:styleId="WW8Num2z7">
    <w:name w:val="WW8Num2z7"/>
    <w:rsid w:val="0017404E"/>
  </w:style>
  <w:style w:type="character" w:customStyle="1" w:styleId="WW8Num2z8">
    <w:name w:val="WW8Num2z8"/>
    <w:rsid w:val="0017404E"/>
  </w:style>
  <w:style w:type="character" w:customStyle="1" w:styleId="WW8Num3z0">
    <w:name w:val="WW8Num3z0"/>
    <w:rsid w:val="0017404E"/>
    <w:rPr>
      <w:rFonts w:ascii="Arial" w:eastAsia="Lucida Sans Unicode" w:hAnsi="Arial" w:cs="Arial"/>
      <w:color w:val="auto"/>
      <w:kern w:val="3"/>
      <w:sz w:val="22"/>
      <w:szCs w:val="22"/>
      <w:lang w:val="pl-PL"/>
    </w:rPr>
  </w:style>
  <w:style w:type="character" w:customStyle="1" w:styleId="WW8Num3z1">
    <w:name w:val="WW8Num3z1"/>
    <w:rsid w:val="0017404E"/>
  </w:style>
  <w:style w:type="character" w:customStyle="1" w:styleId="WW8Num3z2">
    <w:name w:val="WW8Num3z2"/>
    <w:rsid w:val="0017404E"/>
  </w:style>
  <w:style w:type="character" w:customStyle="1" w:styleId="WW8Num3z3">
    <w:name w:val="WW8Num3z3"/>
    <w:rsid w:val="0017404E"/>
  </w:style>
  <w:style w:type="character" w:customStyle="1" w:styleId="WW8Num3z4">
    <w:name w:val="WW8Num3z4"/>
    <w:rsid w:val="0017404E"/>
  </w:style>
  <w:style w:type="character" w:customStyle="1" w:styleId="WW8Num3z5">
    <w:name w:val="WW8Num3z5"/>
    <w:rsid w:val="0017404E"/>
  </w:style>
  <w:style w:type="character" w:customStyle="1" w:styleId="WW8Num3z6">
    <w:name w:val="WW8Num3z6"/>
    <w:rsid w:val="0017404E"/>
  </w:style>
  <w:style w:type="character" w:customStyle="1" w:styleId="WW8Num3z7">
    <w:name w:val="WW8Num3z7"/>
    <w:rsid w:val="0017404E"/>
  </w:style>
  <w:style w:type="character" w:customStyle="1" w:styleId="WW8Num3z8">
    <w:name w:val="WW8Num3z8"/>
    <w:rsid w:val="0017404E"/>
  </w:style>
  <w:style w:type="character" w:customStyle="1" w:styleId="WW8Num4z0">
    <w:name w:val="WW8Num4z0"/>
    <w:rsid w:val="0017404E"/>
    <w:rPr>
      <w:rFonts w:ascii="Arial" w:hAnsi="Arial" w:cs="Arial"/>
      <w:sz w:val="22"/>
      <w:szCs w:val="22"/>
    </w:rPr>
  </w:style>
  <w:style w:type="character" w:customStyle="1" w:styleId="WW8Num4z1">
    <w:name w:val="WW8Num4z1"/>
    <w:rsid w:val="0017404E"/>
  </w:style>
  <w:style w:type="character" w:customStyle="1" w:styleId="WW8Num4z2">
    <w:name w:val="WW8Num4z2"/>
    <w:rsid w:val="0017404E"/>
  </w:style>
  <w:style w:type="character" w:customStyle="1" w:styleId="WW8Num4z3">
    <w:name w:val="WW8Num4z3"/>
    <w:rsid w:val="0017404E"/>
  </w:style>
  <w:style w:type="character" w:customStyle="1" w:styleId="WW8Num4z4">
    <w:name w:val="WW8Num4z4"/>
    <w:rsid w:val="0017404E"/>
  </w:style>
  <w:style w:type="character" w:customStyle="1" w:styleId="WW8Num4z5">
    <w:name w:val="WW8Num4z5"/>
    <w:rsid w:val="0017404E"/>
  </w:style>
  <w:style w:type="character" w:customStyle="1" w:styleId="WW8Num4z6">
    <w:name w:val="WW8Num4z6"/>
    <w:rsid w:val="0017404E"/>
  </w:style>
  <w:style w:type="character" w:customStyle="1" w:styleId="WW8Num4z7">
    <w:name w:val="WW8Num4z7"/>
    <w:rsid w:val="0017404E"/>
  </w:style>
  <w:style w:type="character" w:customStyle="1" w:styleId="WW8Num4z8">
    <w:name w:val="WW8Num4z8"/>
    <w:rsid w:val="0017404E"/>
  </w:style>
  <w:style w:type="character" w:customStyle="1" w:styleId="WW8Num5z0">
    <w:name w:val="WW8Num5z0"/>
    <w:rsid w:val="0017404E"/>
    <w:rPr>
      <w:rFonts w:ascii="Arial" w:eastAsia="Times New Roman" w:hAnsi="Arial" w:cs="Arial"/>
      <w:color w:val="auto"/>
      <w:kern w:val="3"/>
      <w:sz w:val="22"/>
      <w:szCs w:val="22"/>
      <w:lang w:val="pl-PL"/>
    </w:rPr>
  </w:style>
  <w:style w:type="character" w:customStyle="1" w:styleId="WW8Num5z1">
    <w:name w:val="WW8Num5z1"/>
    <w:rsid w:val="0017404E"/>
  </w:style>
  <w:style w:type="character" w:customStyle="1" w:styleId="WW8Num5z2">
    <w:name w:val="WW8Num5z2"/>
    <w:rsid w:val="0017404E"/>
  </w:style>
  <w:style w:type="character" w:customStyle="1" w:styleId="WW8Num5z3">
    <w:name w:val="WW8Num5z3"/>
    <w:rsid w:val="0017404E"/>
  </w:style>
  <w:style w:type="character" w:customStyle="1" w:styleId="WW8Num5z4">
    <w:name w:val="WW8Num5z4"/>
    <w:rsid w:val="0017404E"/>
  </w:style>
  <w:style w:type="character" w:customStyle="1" w:styleId="WW8Num5z5">
    <w:name w:val="WW8Num5z5"/>
    <w:rsid w:val="0017404E"/>
  </w:style>
  <w:style w:type="character" w:customStyle="1" w:styleId="WW8Num5z6">
    <w:name w:val="WW8Num5z6"/>
    <w:rsid w:val="0017404E"/>
  </w:style>
  <w:style w:type="character" w:customStyle="1" w:styleId="WW8Num5z7">
    <w:name w:val="WW8Num5z7"/>
    <w:rsid w:val="0017404E"/>
  </w:style>
  <w:style w:type="character" w:customStyle="1" w:styleId="WW8Num5z8">
    <w:name w:val="WW8Num5z8"/>
    <w:rsid w:val="0017404E"/>
  </w:style>
  <w:style w:type="character" w:customStyle="1" w:styleId="WW8Num6z0">
    <w:name w:val="WW8Num6z0"/>
    <w:rsid w:val="0017404E"/>
    <w:rPr>
      <w:rFonts w:ascii="Arial" w:eastAsia="Lucida Sans Unicode" w:hAnsi="Arial" w:cs="Arial"/>
      <w:bCs/>
      <w:color w:val="auto"/>
      <w:kern w:val="3"/>
      <w:sz w:val="22"/>
      <w:szCs w:val="22"/>
      <w:lang w:val="pl-PL"/>
    </w:rPr>
  </w:style>
  <w:style w:type="character" w:customStyle="1" w:styleId="WW8Num6z1">
    <w:name w:val="WW8Num6z1"/>
    <w:rsid w:val="0017404E"/>
  </w:style>
  <w:style w:type="character" w:customStyle="1" w:styleId="WW8Num6z2">
    <w:name w:val="WW8Num6z2"/>
    <w:rsid w:val="0017404E"/>
  </w:style>
  <w:style w:type="character" w:customStyle="1" w:styleId="WW8Num6z3">
    <w:name w:val="WW8Num6z3"/>
    <w:rsid w:val="0017404E"/>
  </w:style>
  <w:style w:type="character" w:customStyle="1" w:styleId="WW8Num6z4">
    <w:name w:val="WW8Num6z4"/>
    <w:rsid w:val="0017404E"/>
  </w:style>
  <w:style w:type="character" w:customStyle="1" w:styleId="WW8Num6z5">
    <w:name w:val="WW8Num6z5"/>
    <w:rsid w:val="0017404E"/>
  </w:style>
  <w:style w:type="character" w:customStyle="1" w:styleId="WW8Num6z6">
    <w:name w:val="WW8Num6z6"/>
    <w:rsid w:val="0017404E"/>
  </w:style>
  <w:style w:type="character" w:customStyle="1" w:styleId="WW8Num6z7">
    <w:name w:val="WW8Num6z7"/>
    <w:rsid w:val="0017404E"/>
  </w:style>
  <w:style w:type="character" w:customStyle="1" w:styleId="WW8Num6z8">
    <w:name w:val="WW8Num6z8"/>
    <w:rsid w:val="0017404E"/>
  </w:style>
  <w:style w:type="character" w:customStyle="1" w:styleId="WW8Num7z0">
    <w:name w:val="WW8Num7z0"/>
    <w:rsid w:val="0017404E"/>
    <w:rPr>
      <w:rFonts w:ascii="Arial" w:hAnsi="Arial" w:cs="Arial"/>
      <w:bCs/>
      <w:sz w:val="22"/>
      <w:szCs w:val="22"/>
    </w:rPr>
  </w:style>
  <w:style w:type="character" w:customStyle="1" w:styleId="WW8Num7z1">
    <w:name w:val="WW8Num7z1"/>
    <w:rsid w:val="0017404E"/>
  </w:style>
  <w:style w:type="character" w:customStyle="1" w:styleId="WW8Num7z2">
    <w:name w:val="WW8Num7z2"/>
    <w:rsid w:val="0017404E"/>
  </w:style>
  <w:style w:type="character" w:customStyle="1" w:styleId="WW8Num7z3">
    <w:name w:val="WW8Num7z3"/>
    <w:rsid w:val="0017404E"/>
  </w:style>
  <w:style w:type="character" w:customStyle="1" w:styleId="WW8Num7z4">
    <w:name w:val="WW8Num7z4"/>
    <w:rsid w:val="0017404E"/>
  </w:style>
  <w:style w:type="character" w:customStyle="1" w:styleId="WW8Num7z5">
    <w:name w:val="WW8Num7z5"/>
    <w:rsid w:val="0017404E"/>
  </w:style>
  <w:style w:type="character" w:customStyle="1" w:styleId="WW8Num7z6">
    <w:name w:val="WW8Num7z6"/>
    <w:rsid w:val="0017404E"/>
  </w:style>
  <w:style w:type="character" w:customStyle="1" w:styleId="WW8Num7z7">
    <w:name w:val="WW8Num7z7"/>
    <w:rsid w:val="0017404E"/>
  </w:style>
  <w:style w:type="character" w:customStyle="1" w:styleId="WW8Num7z8">
    <w:name w:val="WW8Num7z8"/>
    <w:rsid w:val="0017404E"/>
  </w:style>
  <w:style w:type="character" w:customStyle="1" w:styleId="WW8Num8z0">
    <w:name w:val="WW8Num8z0"/>
    <w:rsid w:val="0017404E"/>
    <w:rPr>
      <w:rFonts w:ascii="Arial" w:eastAsia="Lucida Sans Unicode" w:hAnsi="Arial" w:cs="Arial"/>
      <w:bCs/>
      <w:color w:val="auto"/>
      <w:kern w:val="3"/>
      <w:sz w:val="22"/>
      <w:szCs w:val="24"/>
      <w:lang w:val="pl-PL" w:bidi="ar-SA"/>
    </w:rPr>
  </w:style>
  <w:style w:type="character" w:customStyle="1" w:styleId="WW8Num8z1">
    <w:name w:val="WW8Num8z1"/>
    <w:rsid w:val="0017404E"/>
  </w:style>
  <w:style w:type="character" w:customStyle="1" w:styleId="WW8Num8z2">
    <w:name w:val="WW8Num8z2"/>
    <w:rsid w:val="0017404E"/>
  </w:style>
  <w:style w:type="character" w:customStyle="1" w:styleId="WW8Num8z3">
    <w:name w:val="WW8Num8z3"/>
    <w:rsid w:val="0017404E"/>
  </w:style>
  <w:style w:type="character" w:customStyle="1" w:styleId="WW8Num8z4">
    <w:name w:val="WW8Num8z4"/>
    <w:rsid w:val="0017404E"/>
  </w:style>
  <w:style w:type="character" w:customStyle="1" w:styleId="WW8Num8z5">
    <w:name w:val="WW8Num8z5"/>
    <w:rsid w:val="0017404E"/>
  </w:style>
  <w:style w:type="character" w:customStyle="1" w:styleId="WW8Num8z6">
    <w:name w:val="WW8Num8z6"/>
    <w:rsid w:val="0017404E"/>
  </w:style>
  <w:style w:type="character" w:customStyle="1" w:styleId="WW8Num8z7">
    <w:name w:val="WW8Num8z7"/>
    <w:rsid w:val="0017404E"/>
  </w:style>
  <w:style w:type="character" w:customStyle="1" w:styleId="WW8Num8z8">
    <w:name w:val="WW8Num8z8"/>
    <w:rsid w:val="0017404E"/>
  </w:style>
  <w:style w:type="character" w:customStyle="1" w:styleId="WW8Num9z0">
    <w:name w:val="WW8Num9z0"/>
    <w:rsid w:val="0017404E"/>
  </w:style>
  <w:style w:type="character" w:customStyle="1" w:styleId="WW8Num10z0">
    <w:name w:val="WW8Num10z0"/>
    <w:rsid w:val="0017404E"/>
    <w:rPr>
      <w:rFonts w:ascii="Arial" w:eastAsia="Lucida Sans Unicode" w:hAnsi="Arial" w:cs="Times New Roman"/>
      <w:b w:val="0"/>
      <w:bCs/>
      <w:i w:val="0"/>
      <w:color w:val="auto"/>
      <w:kern w:val="3"/>
      <w:sz w:val="22"/>
      <w:szCs w:val="22"/>
      <w:lang w:val="pl-PL" w:bidi="ar-SA"/>
    </w:rPr>
  </w:style>
  <w:style w:type="character" w:customStyle="1" w:styleId="WW8Num11z0">
    <w:name w:val="WW8Num11z0"/>
    <w:rsid w:val="0017404E"/>
  </w:style>
  <w:style w:type="character" w:customStyle="1" w:styleId="WW8Num11z1">
    <w:name w:val="WW8Num11z1"/>
    <w:rsid w:val="0017404E"/>
  </w:style>
  <w:style w:type="character" w:customStyle="1" w:styleId="WW8Num11z2">
    <w:name w:val="WW8Num11z2"/>
    <w:rsid w:val="0017404E"/>
  </w:style>
  <w:style w:type="character" w:customStyle="1" w:styleId="WW8Num11z3">
    <w:name w:val="WW8Num11z3"/>
    <w:rsid w:val="0017404E"/>
    <w:rPr>
      <w:rFonts w:ascii="Arial" w:eastAsia="Lucida Sans Unicode" w:hAnsi="Arial" w:cs="Arial"/>
      <w:color w:val="auto"/>
      <w:kern w:val="3"/>
      <w:sz w:val="22"/>
      <w:szCs w:val="22"/>
      <w:lang w:val="pl-PL"/>
    </w:rPr>
  </w:style>
  <w:style w:type="character" w:customStyle="1" w:styleId="WW8Num11z4">
    <w:name w:val="WW8Num11z4"/>
    <w:rsid w:val="0017404E"/>
  </w:style>
  <w:style w:type="character" w:customStyle="1" w:styleId="WW8Num11z5">
    <w:name w:val="WW8Num11z5"/>
    <w:rsid w:val="0017404E"/>
  </w:style>
  <w:style w:type="character" w:customStyle="1" w:styleId="WW8Num11z6">
    <w:name w:val="WW8Num11z6"/>
    <w:rsid w:val="0017404E"/>
  </w:style>
  <w:style w:type="character" w:customStyle="1" w:styleId="WW8Num11z7">
    <w:name w:val="WW8Num11z7"/>
    <w:rsid w:val="0017404E"/>
  </w:style>
  <w:style w:type="character" w:customStyle="1" w:styleId="WW8Num11z8">
    <w:name w:val="WW8Num11z8"/>
    <w:rsid w:val="0017404E"/>
  </w:style>
  <w:style w:type="character" w:customStyle="1" w:styleId="WW8Num12z0">
    <w:name w:val="WW8Num12z0"/>
    <w:rsid w:val="0017404E"/>
    <w:rPr>
      <w:rFonts w:ascii="Arial" w:eastAsia="Lucida Sans Unicode" w:hAnsi="Arial" w:cs="Times New Roman"/>
      <w:b w:val="0"/>
      <w:i w:val="0"/>
      <w:color w:val="auto"/>
      <w:kern w:val="3"/>
      <w:sz w:val="22"/>
      <w:szCs w:val="22"/>
      <w:lang w:val="pl-PL" w:bidi="ar-SA"/>
    </w:rPr>
  </w:style>
  <w:style w:type="character" w:customStyle="1" w:styleId="WW8Num12z2">
    <w:name w:val="WW8Num12z2"/>
    <w:rsid w:val="0017404E"/>
  </w:style>
  <w:style w:type="character" w:customStyle="1" w:styleId="WW8Num12z3">
    <w:name w:val="WW8Num12z3"/>
    <w:rsid w:val="0017404E"/>
  </w:style>
  <w:style w:type="character" w:customStyle="1" w:styleId="WW8Num12z4">
    <w:name w:val="WW8Num12z4"/>
    <w:rsid w:val="0017404E"/>
  </w:style>
  <w:style w:type="character" w:customStyle="1" w:styleId="WW8Num12z5">
    <w:name w:val="WW8Num12z5"/>
    <w:rsid w:val="0017404E"/>
  </w:style>
  <w:style w:type="character" w:customStyle="1" w:styleId="WW8Num12z6">
    <w:name w:val="WW8Num12z6"/>
    <w:rsid w:val="0017404E"/>
  </w:style>
  <w:style w:type="character" w:customStyle="1" w:styleId="WW8Num12z7">
    <w:name w:val="WW8Num12z7"/>
    <w:rsid w:val="0017404E"/>
  </w:style>
  <w:style w:type="character" w:customStyle="1" w:styleId="WW8Num12z8">
    <w:name w:val="WW8Num12z8"/>
    <w:rsid w:val="0017404E"/>
  </w:style>
  <w:style w:type="character" w:customStyle="1" w:styleId="WW8Num13z0">
    <w:name w:val="WW8Num13z0"/>
    <w:rsid w:val="0017404E"/>
    <w:rPr>
      <w:rFonts w:ascii="Arial" w:eastAsia="Lucida Sans Unicode" w:hAnsi="Arial" w:cs="Arial"/>
      <w:bCs/>
      <w:color w:val="auto"/>
      <w:kern w:val="3"/>
      <w:sz w:val="22"/>
      <w:szCs w:val="22"/>
      <w:lang w:val="pl-PL"/>
    </w:rPr>
  </w:style>
  <w:style w:type="character" w:customStyle="1" w:styleId="WW8Num14z0">
    <w:name w:val="WW8Num14z0"/>
    <w:rsid w:val="0017404E"/>
    <w:rPr>
      <w:rFonts w:ascii="Arial" w:eastAsia="Lucida Sans Unicode" w:hAnsi="Arial" w:cs="Arial"/>
      <w:bCs/>
      <w:color w:val="000000"/>
      <w:spacing w:val="-1"/>
      <w:kern w:val="3"/>
      <w:sz w:val="22"/>
      <w:szCs w:val="22"/>
      <w:lang w:val="pl-PL" w:bidi="ar-SA"/>
    </w:rPr>
  </w:style>
  <w:style w:type="character" w:customStyle="1" w:styleId="WW8Num14z1">
    <w:name w:val="WW8Num14z1"/>
    <w:rsid w:val="0017404E"/>
  </w:style>
  <w:style w:type="character" w:customStyle="1" w:styleId="WW8Num14z2">
    <w:name w:val="WW8Num14z2"/>
    <w:rsid w:val="0017404E"/>
  </w:style>
  <w:style w:type="character" w:customStyle="1" w:styleId="WW8Num14z3">
    <w:name w:val="WW8Num14z3"/>
    <w:rsid w:val="0017404E"/>
  </w:style>
  <w:style w:type="character" w:customStyle="1" w:styleId="WW8Num14z4">
    <w:name w:val="WW8Num14z4"/>
    <w:rsid w:val="0017404E"/>
  </w:style>
  <w:style w:type="character" w:customStyle="1" w:styleId="WW8Num14z5">
    <w:name w:val="WW8Num14z5"/>
    <w:rsid w:val="0017404E"/>
  </w:style>
  <w:style w:type="character" w:customStyle="1" w:styleId="WW8Num14z6">
    <w:name w:val="WW8Num14z6"/>
    <w:rsid w:val="0017404E"/>
  </w:style>
  <w:style w:type="character" w:customStyle="1" w:styleId="WW8Num14z7">
    <w:name w:val="WW8Num14z7"/>
    <w:rsid w:val="0017404E"/>
  </w:style>
  <w:style w:type="character" w:customStyle="1" w:styleId="WW8Num14z8">
    <w:name w:val="WW8Num14z8"/>
    <w:rsid w:val="0017404E"/>
  </w:style>
  <w:style w:type="character" w:customStyle="1" w:styleId="WW8Num15z0">
    <w:name w:val="WW8Num15z0"/>
    <w:rsid w:val="0017404E"/>
    <w:rPr>
      <w:rFonts w:ascii="Arial" w:eastAsia="Lucida Sans Unicode" w:hAnsi="Arial" w:cs="Arial"/>
      <w:color w:val="000000"/>
      <w:kern w:val="3"/>
      <w:sz w:val="22"/>
      <w:szCs w:val="22"/>
      <w:lang w:val="pl-PL" w:bidi="ar-SA"/>
    </w:rPr>
  </w:style>
  <w:style w:type="character" w:customStyle="1" w:styleId="WW8Num16z0">
    <w:name w:val="WW8Num16z0"/>
    <w:rsid w:val="0017404E"/>
    <w:rPr>
      <w:rFonts w:ascii="Arial" w:eastAsia="Lucida Sans Unicode" w:hAnsi="Arial" w:cs="Arial"/>
      <w:b w:val="0"/>
      <w:color w:val="auto"/>
      <w:kern w:val="3"/>
      <w:sz w:val="22"/>
      <w:szCs w:val="22"/>
      <w:lang w:val="pl-PL" w:bidi="ar-SA"/>
    </w:rPr>
  </w:style>
  <w:style w:type="character" w:customStyle="1" w:styleId="WW8Num17z0">
    <w:name w:val="WW8Num17z0"/>
    <w:rsid w:val="0017404E"/>
    <w:rPr>
      <w:rFonts w:ascii="Arial" w:eastAsia="Times New Roman" w:hAnsi="Arial" w:cs="Arial"/>
      <w:bCs/>
      <w:color w:val="auto"/>
      <w:kern w:val="3"/>
      <w:sz w:val="22"/>
      <w:szCs w:val="22"/>
      <w:lang w:val="pl-PL" w:bidi="ar-SA"/>
    </w:rPr>
  </w:style>
  <w:style w:type="character" w:customStyle="1" w:styleId="WW8Num17z5">
    <w:name w:val="WW8Num17z5"/>
    <w:rsid w:val="0017404E"/>
  </w:style>
  <w:style w:type="character" w:customStyle="1" w:styleId="WW8Num17z6">
    <w:name w:val="WW8Num17z6"/>
    <w:rsid w:val="0017404E"/>
  </w:style>
  <w:style w:type="character" w:customStyle="1" w:styleId="WW8Num17z7">
    <w:name w:val="WW8Num17z7"/>
    <w:rsid w:val="0017404E"/>
  </w:style>
  <w:style w:type="character" w:customStyle="1" w:styleId="WW8Num17z8">
    <w:name w:val="WW8Num17z8"/>
    <w:rsid w:val="0017404E"/>
  </w:style>
  <w:style w:type="character" w:customStyle="1" w:styleId="WW8Num18z0">
    <w:name w:val="WW8Num18z0"/>
    <w:rsid w:val="0017404E"/>
  </w:style>
  <w:style w:type="character" w:customStyle="1" w:styleId="WW8Num19z0">
    <w:name w:val="WW8Num19z0"/>
    <w:rsid w:val="0017404E"/>
    <w:rPr>
      <w:rFonts w:ascii="Arial" w:eastAsia="Times New Roman" w:hAnsi="Arial" w:cs="Arial"/>
      <w:bCs/>
      <w:color w:val="000000"/>
      <w:kern w:val="3"/>
      <w:sz w:val="22"/>
      <w:szCs w:val="22"/>
      <w:lang w:val="en-US" w:bidi="ar-SA"/>
    </w:rPr>
  </w:style>
  <w:style w:type="character" w:customStyle="1" w:styleId="WW8Num20z0">
    <w:name w:val="WW8Num20z0"/>
    <w:rsid w:val="0017404E"/>
    <w:rPr>
      <w:rFonts w:ascii="Arial" w:hAnsi="Arial" w:cs="Arial"/>
      <w:bCs/>
      <w:color w:val="000000"/>
      <w:sz w:val="22"/>
      <w:szCs w:val="22"/>
    </w:rPr>
  </w:style>
  <w:style w:type="character" w:customStyle="1" w:styleId="WW8Num21z0">
    <w:name w:val="WW8Num21z0"/>
    <w:rsid w:val="0017404E"/>
  </w:style>
  <w:style w:type="character" w:customStyle="1" w:styleId="WW8Num21z1">
    <w:name w:val="WW8Num21z1"/>
    <w:rsid w:val="0017404E"/>
    <w:rPr>
      <w:rFonts w:ascii="Arial" w:hAnsi="Arial" w:cs="Arial"/>
      <w:bCs/>
      <w:sz w:val="22"/>
      <w:szCs w:val="22"/>
    </w:rPr>
  </w:style>
  <w:style w:type="character" w:customStyle="1" w:styleId="WW8Num21z2">
    <w:name w:val="WW8Num21z2"/>
    <w:rsid w:val="0017404E"/>
  </w:style>
  <w:style w:type="character" w:customStyle="1" w:styleId="WW8Num21z3">
    <w:name w:val="WW8Num21z3"/>
    <w:rsid w:val="0017404E"/>
  </w:style>
  <w:style w:type="character" w:customStyle="1" w:styleId="WW8Num21z4">
    <w:name w:val="WW8Num21z4"/>
    <w:rsid w:val="0017404E"/>
  </w:style>
  <w:style w:type="character" w:customStyle="1" w:styleId="WW8Num21z5">
    <w:name w:val="WW8Num21z5"/>
    <w:rsid w:val="0017404E"/>
  </w:style>
  <w:style w:type="character" w:customStyle="1" w:styleId="WW8Num21z6">
    <w:name w:val="WW8Num21z6"/>
    <w:rsid w:val="0017404E"/>
  </w:style>
  <w:style w:type="character" w:customStyle="1" w:styleId="WW8Num21z7">
    <w:name w:val="WW8Num21z7"/>
    <w:rsid w:val="0017404E"/>
  </w:style>
  <w:style w:type="character" w:customStyle="1" w:styleId="WW8Num21z8">
    <w:name w:val="WW8Num21z8"/>
    <w:rsid w:val="0017404E"/>
  </w:style>
  <w:style w:type="character" w:customStyle="1" w:styleId="WW8Num22z0">
    <w:name w:val="WW8Num22z0"/>
    <w:rsid w:val="0017404E"/>
    <w:rPr>
      <w:rFonts w:ascii="Arial" w:eastAsia="Times New Roman" w:hAnsi="Arial" w:cs="Arial"/>
      <w:bCs/>
      <w:color w:val="auto"/>
      <w:kern w:val="3"/>
      <w:sz w:val="22"/>
      <w:szCs w:val="22"/>
      <w:lang w:val="pl-PL"/>
    </w:rPr>
  </w:style>
  <w:style w:type="character" w:customStyle="1" w:styleId="WW8Num23z0">
    <w:name w:val="WW8Num23z0"/>
    <w:rsid w:val="0017404E"/>
    <w:rPr>
      <w:color w:val="000000"/>
    </w:rPr>
  </w:style>
  <w:style w:type="character" w:customStyle="1" w:styleId="WW8Num24z0">
    <w:name w:val="WW8Num24z0"/>
    <w:rsid w:val="0017404E"/>
    <w:rPr>
      <w:rFonts w:ascii="Arial" w:eastAsia="Lucida Sans Unicode" w:hAnsi="Arial" w:cs="Arial"/>
      <w:bCs/>
      <w:color w:val="000000"/>
      <w:spacing w:val="-1"/>
      <w:kern w:val="3"/>
      <w:sz w:val="22"/>
      <w:szCs w:val="22"/>
      <w:lang w:val="pl-PL"/>
    </w:rPr>
  </w:style>
  <w:style w:type="character" w:customStyle="1" w:styleId="WW8Num25z0">
    <w:name w:val="WW8Num25z0"/>
    <w:rsid w:val="0017404E"/>
    <w:rPr>
      <w:rFonts w:ascii="Arial" w:eastAsia="Lucida Sans Unicode" w:hAnsi="Arial" w:cs="Arial"/>
      <w:b/>
      <w:color w:val="auto"/>
      <w:kern w:val="3"/>
      <w:sz w:val="22"/>
      <w:szCs w:val="22"/>
      <w:lang w:val="pl-PL" w:bidi="ar-SA"/>
    </w:rPr>
  </w:style>
  <w:style w:type="character" w:customStyle="1" w:styleId="WW8Num26z0">
    <w:name w:val="WW8Num26z0"/>
    <w:rsid w:val="0017404E"/>
    <w:rPr>
      <w:rFonts w:ascii="Arial" w:eastAsia="Times New Roman" w:hAnsi="Arial" w:cs="Arial"/>
    </w:rPr>
  </w:style>
  <w:style w:type="character" w:customStyle="1" w:styleId="WW8Num26z1">
    <w:name w:val="WW8Num26z1"/>
    <w:rsid w:val="0017404E"/>
  </w:style>
  <w:style w:type="character" w:customStyle="1" w:styleId="WW8Num26z2">
    <w:name w:val="WW8Num26z2"/>
    <w:rsid w:val="0017404E"/>
  </w:style>
  <w:style w:type="character" w:customStyle="1" w:styleId="WW8Num26z3">
    <w:name w:val="WW8Num26z3"/>
    <w:rsid w:val="0017404E"/>
    <w:rPr>
      <w:rFonts w:ascii="Arial" w:hAnsi="Arial" w:cs="Arial"/>
      <w:color w:val="000000"/>
      <w:sz w:val="22"/>
      <w:szCs w:val="22"/>
    </w:rPr>
  </w:style>
  <w:style w:type="character" w:customStyle="1" w:styleId="WW8Num26z4">
    <w:name w:val="WW8Num26z4"/>
    <w:rsid w:val="0017404E"/>
  </w:style>
  <w:style w:type="character" w:customStyle="1" w:styleId="WW8Num26z5">
    <w:name w:val="WW8Num26z5"/>
    <w:rsid w:val="0017404E"/>
  </w:style>
  <w:style w:type="character" w:customStyle="1" w:styleId="WW8Num26z6">
    <w:name w:val="WW8Num26z6"/>
    <w:rsid w:val="0017404E"/>
  </w:style>
  <w:style w:type="character" w:customStyle="1" w:styleId="WW8Num26z7">
    <w:name w:val="WW8Num26z7"/>
    <w:rsid w:val="0017404E"/>
  </w:style>
  <w:style w:type="character" w:customStyle="1" w:styleId="WW8Num26z8">
    <w:name w:val="WW8Num26z8"/>
    <w:rsid w:val="0017404E"/>
  </w:style>
  <w:style w:type="character" w:customStyle="1" w:styleId="WW8Num27z0">
    <w:name w:val="WW8Num27z0"/>
    <w:rsid w:val="0017404E"/>
    <w:rPr>
      <w:rFonts w:ascii="Arial" w:hAnsi="Arial" w:cs="Arial"/>
      <w:sz w:val="22"/>
      <w:szCs w:val="22"/>
    </w:rPr>
  </w:style>
  <w:style w:type="character" w:customStyle="1" w:styleId="WW8Num27z1">
    <w:name w:val="WW8Num27z1"/>
    <w:rsid w:val="0017404E"/>
  </w:style>
  <w:style w:type="character" w:customStyle="1" w:styleId="WW8Num27z2">
    <w:name w:val="WW8Num27z2"/>
    <w:rsid w:val="0017404E"/>
  </w:style>
  <w:style w:type="character" w:customStyle="1" w:styleId="WW8Num27z3">
    <w:name w:val="WW8Num27z3"/>
    <w:rsid w:val="0017404E"/>
  </w:style>
  <w:style w:type="character" w:customStyle="1" w:styleId="WW8Num27z4">
    <w:name w:val="WW8Num27z4"/>
    <w:rsid w:val="0017404E"/>
  </w:style>
  <w:style w:type="character" w:customStyle="1" w:styleId="WW8Num27z5">
    <w:name w:val="WW8Num27z5"/>
    <w:rsid w:val="0017404E"/>
  </w:style>
  <w:style w:type="character" w:customStyle="1" w:styleId="WW8Num27z6">
    <w:name w:val="WW8Num27z6"/>
    <w:rsid w:val="0017404E"/>
  </w:style>
  <w:style w:type="character" w:customStyle="1" w:styleId="WW8Num27z7">
    <w:name w:val="WW8Num27z7"/>
    <w:rsid w:val="0017404E"/>
  </w:style>
  <w:style w:type="character" w:customStyle="1" w:styleId="WW8Num27z8">
    <w:name w:val="WW8Num27z8"/>
    <w:rsid w:val="0017404E"/>
  </w:style>
  <w:style w:type="character" w:customStyle="1" w:styleId="Absatz-Standardschriftart">
    <w:name w:val="Absatz-Standardschriftart"/>
    <w:rsid w:val="0017404E"/>
  </w:style>
  <w:style w:type="character" w:customStyle="1" w:styleId="WW-Absatz-Standardschriftart">
    <w:name w:val="WW-Absatz-Standardschriftart"/>
    <w:rsid w:val="0017404E"/>
  </w:style>
  <w:style w:type="character" w:customStyle="1" w:styleId="WW-Absatz-Standardschriftart1">
    <w:name w:val="WW-Absatz-Standardschriftart1"/>
    <w:rsid w:val="0017404E"/>
  </w:style>
  <w:style w:type="character" w:customStyle="1" w:styleId="WW-Absatz-Standardschriftart11">
    <w:name w:val="WW-Absatz-Standardschriftart11"/>
    <w:rsid w:val="0017404E"/>
  </w:style>
  <w:style w:type="character" w:customStyle="1" w:styleId="WW-Absatz-Standardschriftart111">
    <w:name w:val="WW-Absatz-Standardschriftart111"/>
    <w:rsid w:val="0017404E"/>
  </w:style>
  <w:style w:type="character" w:customStyle="1" w:styleId="WW8Num9z1">
    <w:name w:val="WW8Num9z1"/>
    <w:rsid w:val="0017404E"/>
  </w:style>
  <w:style w:type="character" w:customStyle="1" w:styleId="WW8Num9z2">
    <w:name w:val="WW8Num9z2"/>
    <w:rsid w:val="0017404E"/>
  </w:style>
  <w:style w:type="character" w:customStyle="1" w:styleId="WW8Num9z3">
    <w:name w:val="WW8Num9z3"/>
    <w:rsid w:val="0017404E"/>
  </w:style>
  <w:style w:type="character" w:customStyle="1" w:styleId="WW8Num9z4">
    <w:name w:val="WW8Num9z4"/>
    <w:rsid w:val="0017404E"/>
  </w:style>
  <w:style w:type="character" w:customStyle="1" w:styleId="WW8Num9z5">
    <w:name w:val="WW8Num9z5"/>
    <w:rsid w:val="0017404E"/>
  </w:style>
  <w:style w:type="character" w:customStyle="1" w:styleId="WW8Num9z6">
    <w:name w:val="WW8Num9z6"/>
    <w:rsid w:val="0017404E"/>
  </w:style>
  <w:style w:type="character" w:customStyle="1" w:styleId="WW8Num9z7">
    <w:name w:val="WW8Num9z7"/>
    <w:rsid w:val="0017404E"/>
  </w:style>
  <w:style w:type="character" w:customStyle="1" w:styleId="WW8Num9z8">
    <w:name w:val="WW8Num9z8"/>
    <w:rsid w:val="0017404E"/>
  </w:style>
  <w:style w:type="character" w:customStyle="1" w:styleId="WW8Num10z1">
    <w:name w:val="WW8Num10z1"/>
    <w:rsid w:val="0017404E"/>
    <w:rPr>
      <w:rFonts w:ascii="Times New Roman" w:hAnsi="Times New Roman" w:cs="Times New Roman"/>
    </w:rPr>
  </w:style>
  <w:style w:type="character" w:customStyle="1" w:styleId="WW8Num13z1">
    <w:name w:val="WW8Num13z1"/>
    <w:rsid w:val="0017404E"/>
  </w:style>
  <w:style w:type="character" w:customStyle="1" w:styleId="WW8Num13z2">
    <w:name w:val="WW8Num13z2"/>
    <w:rsid w:val="0017404E"/>
  </w:style>
  <w:style w:type="character" w:customStyle="1" w:styleId="WW8Num13z3">
    <w:name w:val="WW8Num13z3"/>
    <w:rsid w:val="0017404E"/>
  </w:style>
  <w:style w:type="character" w:customStyle="1" w:styleId="WW8Num13z4">
    <w:name w:val="WW8Num13z4"/>
    <w:rsid w:val="0017404E"/>
  </w:style>
  <w:style w:type="character" w:customStyle="1" w:styleId="WW8Num13z5">
    <w:name w:val="WW8Num13z5"/>
    <w:rsid w:val="0017404E"/>
  </w:style>
  <w:style w:type="character" w:customStyle="1" w:styleId="WW8Num13z6">
    <w:name w:val="WW8Num13z6"/>
    <w:rsid w:val="0017404E"/>
  </w:style>
  <w:style w:type="character" w:customStyle="1" w:styleId="WW8Num13z7">
    <w:name w:val="WW8Num13z7"/>
    <w:rsid w:val="0017404E"/>
  </w:style>
  <w:style w:type="character" w:customStyle="1" w:styleId="WW8Num13z8">
    <w:name w:val="WW8Num13z8"/>
    <w:rsid w:val="0017404E"/>
  </w:style>
  <w:style w:type="character" w:customStyle="1" w:styleId="WW8Num15z1">
    <w:name w:val="WW8Num15z1"/>
    <w:rsid w:val="0017404E"/>
  </w:style>
  <w:style w:type="character" w:customStyle="1" w:styleId="WW8Num15z2">
    <w:name w:val="WW8Num15z2"/>
    <w:rsid w:val="0017404E"/>
  </w:style>
  <w:style w:type="character" w:customStyle="1" w:styleId="WW8Num15z3">
    <w:name w:val="WW8Num15z3"/>
    <w:rsid w:val="0017404E"/>
  </w:style>
  <w:style w:type="character" w:customStyle="1" w:styleId="WW8Num15z4">
    <w:name w:val="WW8Num15z4"/>
    <w:rsid w:val="0017404E"/>
  </w:style>
  <w:style w:type="character" w:customStyle="1" w:styleId="WW8Num15z5">
    <w:name w:val="WW8Num15z5"/>
    <w:rsid w:val="0017404E"/>
  </w:style>
  <w:style w:type="character" w:customStyle="1" w:styleId="WW8Num15z6">
    <w:name w:val="WW8Num15z6"/>
    <w:rsid w:val="0017404E"/>
  </w:style>
  <w:style w:type="character" w:customStyle="1" w:styleId="WW8Num15z7">
    <w:name w:val="WW8Num15z7"/>
    <w:rsid w:val="0017404E"/>
  </w:style>
  <w:style w:type="character" w:customStyle="1" w:styleId="WW8Num15z8">
    <w:name w:val="WW8Num15z8"/>
    <w:rsid w:val="0017404E"/>
  </w:style>
  <w:style w:type="character" w:customStyle="1" w:styleId="WW8Num16z1">
    <w:name w:val="WW8Num16z1"/>
    <w:rsid w:val="0017404E"/>
  </w:style>
  <w:style w:type="character" w:customStyle="1" w:styleId="WW8Num16z2">
    <w:name w:val="WW8Num16z2"/>
    <w:rsid w:val="0017404E"/>
  </w:style>
  <w:style w:type="character" w:customStyle="1" w:styleId="WW8Num16z3">
    <w:name w:val="WW8Num16z3"/>
    <w:rsid w:val="0017404E"/>
  </w:style>
  <w:style w:type="character" w:customStyle="1" w:styleId="WW8Num16z4">
    <w:name w:val="WW8Num16z4"/>
    <w:rsid w:val="0017404E"/>
  </w:style>
  <w:style w:type="character" w:customStyle="1" w:styleId="WW8Num16z5">
    <w:name w:val="WW8Num16z5"/>
    <w:rsid w:val="0017404E"/>
  </w:style>
  <w:style w:type="character" w:customStyle="1" w:styleId="WW8Num16z6">
    <w:name w:val="WW8Num16z6"/>
    <w:rsid w:val="0017404E"/>
  </w:style>
  <w:style w:type="character" w:customStyle="1" w:styleId="WW8Num16z7">
    <w:name w:val="WW8Num16z7"/>
    <w:rsid w:val="0017404E"/>
  </w:style>
  <w:style w:type="character" w:customStyle="1" w:styleId="WW8Num16z8">
    <w:name w:val="WW8Num16z8"/>
    <w:rsid w:val="0017404E"/>
  </w:style>
  <w:style w:type="character" w:customStyle="1" w:styleId="WW8Num17z1">
    <w:name w:val="WW8Num17z1"/>
    <w:rsid w:val="0017404E"/>
  </w:style>
  <w:style w:type="character" w:customStyle="1" w:styleId="WW8Num17z2">
    <w:name w:val="WW8Num17z2"/>
    <w:rsid w:val="0017404E"/>
  </w:style>
  <w:style w:type="character" w:customStyle="1" w:styleId="WW8Num17z3">
    <w:name w:val="WW8Num17z3"/>
    <w:rsid w:val="0017404E"/>
  </w:style>
  <w:style w:type="character" w:customStyle="1" w:styleId="WW8Num17z4">
    <w:name w:val="WW8Num17z4"/>
    <w:rsid w:val="0017404E"/>
  </w:style>
  <w:style w:type="character" w:customStyle="1" w:styleId="WW8Num18z1">
    <w:name w:val="WW8Num18z1"/>
    <w:rsid w:val="0017404E"/>
  </w:style>
  <w:style w:type="character" w:customStyle="1" w:styleId="WW8Num18z2">
    <w:name w:val="WW8Num18z2"/>
    <w:rsid w:val="0017404E"/>
  </w:style>
  <w:style w:type="character" w:customStyle="1" w:styleId="WW8Num18z3">
    <w:name w:val="WW8Num18z3"/>
    <w:rsid w:val="0017404E"/>
  </w:style>
  <w:style w:type="character" w:customStyle="1" w:styleId="WW8Num18z4">
    <w:name w:val="WW8Num18z4"/>
    <w:rsid w:val="0017404E"/>
  </w:style>
  <w:style w:type="character" w:customStyle="1" w:styleId="WW8Num18z5">
    <w:name w:val="WW8Num18z5"/>
    <w:rsid w:val="0017404E"/>
  </w:style>
  <w:style w:type="character" w:customStyle="1" w:styleId="WW8Num18z6">
    <w:name w:val="WW8Num18z6"/>
    <w:rsid w:val="0017404E"/>
  </w:style>
  <w:style w:type="character" w:customStyle="1" w:styleId="WW8Num18z7">
    <w:name w:val="WW8Num18z7"/>
    <w:rsid w:val="0017404E"/>
  </w:style>
  <w:style w:type="character" w:customStyle="1" w:styleId="WW8Num18z8">
    <w:name w:val="WW8Num18z8"/>
    <w:rsid w:val="0017404E"/>
  </w:style>
  <w:style w:type="character" w:customStyle="1" w:styleId="WW8Num19z1">
    <w:name w:val="WW8Num19z1"/>
    <w:rsid w:val="0017404E"/>
  </w:style>
  <w:style w:type="character" w:customStyle="1" w:styleId="WW8Num19z2">
    <w:name w:val="WW8Num19z2"/>
    <w:rsid w:val="0017404E"/>
  </w:style>
  <w:style w:type="character" w:customStyle="1" w:styleId="WW8Num19z3">
    <w:name w:val="WW8Num19z3"/>
    <w:rsid w:val="0017404E"/>
    <w:rPr>
      <w:rFonts w:ascii="Arial" w:hAnsi="Arial" w:cs="Arial"/>
      <w:sz w:val="22"/>
      <w:szCs w:val="22"/>
    </w:rPr>
  </w:style>
  <w:style w:type="character" w:customStyle="1" w:styleId="WW8Num19z4">
    <w:name w:val="WW8Num19z4"/>
    <w:rsid w:val="0017404E"/>
  </w:style>
  <w:style w:type="character" w:customStyle="1" w:styleId="WW8Num19z5">
    <w:name w:val="WW8Num19z5"/>
    <w:rsid w:val="0017404E"/>
  </w:style>
  <w:style w:type="character" w:customStyle="1" w:styleId="WW8Num19z6">
    <w:name w:val="WW8Num19z6"/>
    <w:rsid w:val="0017404E"/>
  </w:style>
  <w:style w:type="character" w:customStyle="1" w:styleId="WW8Num19z7">
    <w:name w:val="WW8Num19z7"/>
    <w:rsid w:val="0017404E"/>
  </w:style>
  <w:style w:type="character" w:customStyle="1" w:styleId="WW8Num19z8">
    <w:name w:val="WW8Num19z8"/>
    <w:rsid w:val="0017404E"/>
  </w:style>
  <w:style w:type="character" w:customStyle="1" w:styleId="WW8Num20z2">
    <w:name w:val="WW8Num20z2"/>
    <w:rsid w:val="0017404E"/>
  </w:style>
  <w:style w:type="character" w:customStyle="1" w:styleId="WW8Num20z3">
    <w:name w:val="WW8Num20z3"/>
    <w:rsid w:val="0017404E"/>
  </w:style>
  <w:style w:type="character" w:customStyle="1" w:styleId="WW8Num20z4">
    <w:name w:val="WW8Num20z4"/>
    <w:rsid w:val="0017404E"/>
  </w:style>
  <w:style w:type="character" w:customStyle="1" w:styleId="WW8Num20z5">
    <w:name w:val="WW8Num20z5"/>
    <w:rsid w:val="0017404E"/>
  </w:style>
  <w:style w:type="character" w:customStyle="1" w:styleId="WW8Num20z6">
    <w:name w:val="WW8Num20z6"/>
    <w:rsid w:val="0017404E"/>
  </w:style>
  <w:style w:type="character" w:customStyle="1" w:styleId="WW8Num20z7">
    <w:name w:val="WW8Num20z7"/>
    <w:rsid w:val="0017404E"/>
  </w:style>
  <w:style w:type="character" w:customStyle="1" w:styleId="WW8Num20z8">
    <w:name w:val="WW8Num20z8"/>
    <w:rsid w:val="0017404E"/>
  </w:style>
  <w:style w:type="character" w:customStyle="1" w:styleId="WW8Num22z1">
    <w:name w:val="WW8Num22z1"/>
    <w:rsid w:val="0017404E"/>
  </w:style>
  <w:style w:type="character" w:customStyle="1" w:styleId="WW8Num22z2">
    <w:name w:val="WW8Num22z2"/>
    <w:rsid w:val="0017404E"/>
  </w:style>
  <w:style w:type="character" w:customStyle="1" w:styleId="WW8Num22z3">
    <w:name w:val="WW8Num22z3"/>
    <w:rsid w:val="0017404E"/>
  </w:style>
  <w:style w:type="character" w:customStyle="1" w:styleId="WW8Num22z4">
    <w:name w:val="WW8Num22z4"/>
    <w:rsid w:val="0017404E"/>
  </w:style>
  <w:style w:type="character" w:customStyle="1" w:styleId="WW8Num22z5">
    <w:name w:val="WW8Num22z5"/>
    <w:rsid w:val="0017404E"/>
  </w:style>
  <w:style w:type="character" w:customStyle="1" w:styleId="WW8Num22z6">
    <w:name w:val="WW8Num22z6"/>
    <w:rsid w:val="0017404E"/>
  </w:style>
  <w:style w:type="character" w:customStyle="1" w:styleId="WW8Num22z7">
    <w:name w:val="WW8Num22z7"/>
    <w:rsid w:val="0017404E"/>
  </w:style>
  <w:style w:type="character" w:customStyle="1" w:styleId="WW8Num22z8">
    <w:name w:val="WW8Num22z8"/>
    <w:rsid w:val="0017404E"/>
  </w:style>
  <w:style w:type="character" w:customStyle="1" w:styleId="WW8Num23z1">
    <w:name w:val="WW8Num23z1"/>
    <w:rsid w:val="0017404E"/>
  </w:style>
  <w:style w:type="character" w:customStyle="1" w:styleId="WW8Num23z2">
    <w:name w:val="WW8Num23z2"/>
    <w:rsid w:val="0017404E"/>
  </w:style>
  <w:style w:type="character" w:customStyle="1" w:styleId="WW8Num23z3">
    <w:name w:val="WW8Num23z3"/>
    <w:rsid w:val="0017404E"/>
  </w:style>
  <w:style w:type="character" w:customStyle="1" w:styleId="WW8Num23z4">
    <w:name w:val="WW8Num23z4"/>
    <w:rsid w:val="0017404E"/>
  </w:style>
  <w:style w:type="character" w:customStyle="1" w:styleId="WW8Num23z5">
    <w:name w:val="WW8Num23z5"/>
    <w:rsid w:val="0017404E"/>
  </w:style>
  <w:style w:type="character" w:customStyle="1" w:styleId="WW8Num23z6">
    <w:name w:val="WW8Num23z6"/>
    <w:rsid w:val="0017404E"/>
  </w:style>
  <w:style w:type="character" w:customStyle="1" w:styleId="WW8Num23z7">
    <w:name w:val="WW8Num23z7"/>
    <w:rsid w:val="0017404E"/>
  </w:style>
  <w:style w:type="character" w:customStyle="1" w:styleId="WW8Num23z8">
    <w:name w:val="WW8Num23z8"/>
    <w:rsid w:val="0017404E"/>
  </w:style>
  <w:style w:type="character" w:customStyle="1" w:styleId="WW8Num24z1">
    <w:name w:val="WW8Num24z1"/>
    <w:rsid w:val="0017404E"/>
    <w:rPr>
      <w:rFonts w:ascii="Times New Roman" w:eastAsia="Times New Roman" w:hAnsi="Times New Roman" w:cs="Times New Roman"/>
    </w:rPr>
  </w:style>
  <w:style w:type="character" w:customStyle="1" w:styleId="WW8Num24z2">
    <w:name w:val="WW8Num24z2"/>
    <w:rsid w:val="0017404E"/>
  </w:style>
  <w:style w:type="character" w:customStyle="1" w:styleId="WW8Num24z3">
    <w:name w:val="WW8Num24z3"/>
    <w:rsid w:val="0017404E"/>
  </w:style>
  <w:style w:type="character" w:customStyle="1" w:styleId="WW8Num24z4">
    <w:name w:val="WW8Num24z4"/>
    <w:rsid w:val="0017404E"/>
  </w:style>
  <w:style w:type="character" w:customStyle="1" w:styleId="WW8Num24z5">
    <w:name w:val="WW8Num24z5"/>
    <w:rsid w:val="0017404E"/>
  </w:style>
  <w:style w:type="character" w:customStyle="1" w:styleId="WW8Num24z6">
    <w:name w:val="WW8Num24z6"/>
    <w:rsid w:val="0017404E"/>
  </w:style>
  <w:style w:type="character" w:customStyle="1" w:styleId="WW8Num24z7">
    <w:name w:val="WW8Num24z7"/>
    <w:rsid w:val="0017404E"/>
  </w:style>
  <w:style w:type="character" w:customStyle="1" w:styleId="WW8Num24z8">
    <w:name w:val="WW8Num24z8"/>
    <w:rsid w:val="0017404E"/>
  </w:style>
  <w:style w:type="character" w:customStyle="1" w:styleId="WW8Num25z1">
    <w:name w:val="WW8Num25z1"/>
    <w:rsid w:val="0017404E"/>
  </w:style>
  <w:style w:type="character" w:customStyle="1" w:styleId="WW8Num25z2">
    <w:name w:val="WW8Num25z2"/>
    <w:rsid w:val="0017404E"/>
  </w:style>
  <w:style w:type="character" w:customStyle="1" w:styleId="WW8Num25z3">
    <w:name w:val="WW8Num25z3"/>
    <w:rsid w:val="0017404E"/>
  </w:style>
  <w:style w:type="character" w:customStyle="1" w:styleId="WW8Num25z4">
    <w:name w:val="WW8Num25z4"/>
    <w:rsid w:val="0017404E"/>
  </w:style>
  <w:style w:type="character" w:customStyle="1" w:styleId="WW8Num25z5">
    <w:name w:val="WW8Num25z5"/>
    <w:rsid w:val="0017404E"/>
  </w:style>
  <w:style w:type="character" w:customStyle="1" w:styleId="WW8Num25z6">
    <w:name w:val="WW8Num25z6"/>
    <w:rsid w:val="0017404E"/>
  </w:style>
  <w:style w:type="character" w:customStyle="1" w:styleId="WW8Num25z7">
    <w:name w:val="WW8Num25z7"/>
    <w:rsid w:val="0017404E"/>
  </w:style>
  <w:style w:type="character" w:customStyle="1" w:styleId="WW8Num25z8">
    <w:name w:val="WW8Num25z8"/>
    <w:rsid w:val="0017404E"/>
  </w:style>
  <w:style w:type="character" w:customStyle="1" w:styleId="WW8Num28z0">
    <w:name w:val="WW8Num28z0"/>
    <w:rsid w:val="0017404E"/>
    <w:rPr>
      <w:strike w:val="0"/>
      <w:dstrike w:val="0"/>
      <w:color w:val="000000"/>
    </w:rPr>
  </w:style>
  <w:style w:type="character" w:customStyle="1" w:styleId="WW8Num28z1">
    <w:name w:val="WW8Num28z1"/>
    <w:rsid w:val="0017404E"/>
  </w:style>
  <w:style w:type="character" w:customStyle="1" w:styleId="WW8Num28z2">
    <w:name w:val="WW8Num28z2"/>
    <w:rsid w:val="0017404E"/>
  </w:style>
  <w:style w:type="character" w:customStyle="1" w:styleId="WW8Num28z3">
    <w:name w:val="WW8Num28z3"/>
    <w:rsid w:val="0017404E"/>
  </w:style>
  <w:style w:type="character" w:customStyle="1" w:styleId="WW8Num28z4">
    <w:name w:val="WW8Num28z4"/>
    <w:rsid w:val="0017404E"/>
  </w:style>
  <w:style w:type="character" w:customStyle="1" w:styleId="WW8Num28z5">
    <w:name w:val="WW8Num28z5"/>
    <w:rsid w:val="0017404E"/>
  </w:style>
  <w:style w:type="character" w:customStyle="1" w:styleId="WW8Num28z6">
    <w:name w:val="WW8Num28z6"/>
    <w:rsid w:val="0017404E"/>
  </w:style>
  <w:style w:type="character" w:customStyle="1" w:styleId="WW8Num28z7">
    <w:name w:val="WW8Num28z7"/>
    <w:rsid w:val="0017404E"/>
  </w:style>
  <w:style w:type="character" w:customStyle="1" w:styleId="WW8Num28z8">
    <w:name w:val="WW8Num28z8"/>
    <w:rsid w:val="0017404E"/>
  </w:style>
  <w:style w:type="character" w:customStyle="1" w:styleId="WW8Num29z0">
    <w:name w:val="WW8Num29z0"/>
    <w:rsid w:val="0017404E"/>
    <w:rPr>
      <w:rFonts w:ascii="Arial" w:hAnsi="Arial" w:cs="Arial"/>
      <w:b w:val="0"/>
      <w:i w:val="0"/>
      <w:color w:val="000000"/>
      <w:sz w:val="22"/>
      <w:szCs w:val="22"/>
    </w:rPr>
  </w:style>
  <w:style w:type="character" w:customStyle="1" w:styleId="WW8Num29z2">
    <w:name w:val="WW8Num29z2"/>
    <w:rsid w:val="0017404E"/>
    <w:rPr>
      <w:b w:val="0"/>
      <w:i w:val="0"/>
      <w:color w:val="000000"/>
    </w:rPr>
  </w:style>
  <w:style w:type="character" w:customStyle="1" w:styleId="WW8Num29z4">
    <w:name w:val="WW8Num29z4"/>
    <w:rsid w:val="0017404E"/>
    <w:rPr>
      <w:rFonts w:ascii="Symbol" w:hAnsi="Symbol" w:cs="Symbol"/>
      <w:i w:val="0"/>
      <w:color w:val="000000"/>
    </w:rPr>
  </w:style>
  <w:style w:type="character" w:customStyle="1" w:styleId="WW8Num29z5">
    <w:name w:val="WW8Num29z5"/>
    <w:rsid w:val="0017404E"/>
  </w:style>
  <w:style w:type="character" w:customStyle="1" w:styleId="WW8Num29z6">
    <w:name w:val="WW8Num29z6"/>
    <w:rsid w:val="0017404E"/>
  </w:style>
  <w:style w:type="character" w:customStyle="1" w:styleId="WW8Num29z7">
    <w:name w:val="WW8Num29z7"/>
    <w:rsid w:val="0017404E"/>
  </w:style>
  <w:style w:type="character" w:customStyle="1" w:styleId="WW8Num29z8">
    <w:name w:val="WW8Num29z8"/>
    <w:rsid w:val="0017404E"/>
  </w:style>
  <w:style w:type="character" w:customStyle="1" w:styleId="WW8Num30z0">
    <w:name w:val="WW8Num30z0"/>
    <w:rsid w:val="0017404E"/>
    <w:rPr>
      <w:rFonts w:ascii="Arial" w:eastAsia="Times New Roman" w:hAnsi="Arial" w:cs="Arial"/>
      <w:kern w:val="3"/>
      <w:sz w:val="22"/>
      <w:szCs w:val="22"/>
    </w:rPr>
  </w:style>
  <w:style w:type="character" w:customStyle="1" w:styleId="WW8Num30z5">
    <w:name w:val="WW8Num30z5"/>
    <w:rsid w:val="0017404E"/>
  </w:style>
  <w:style w:type="character" w:customStyle="1" w:styleId="WW8Num30z6">
    <w:name w:val="WW8Num30z6"/>
    <w:rsid w:val="0017404E"/>
  </w:style>
  <w:style w:type="character" w:customStyle="1" w:styleId="WW8Num30z7">
    <w:name w:val="WW8Num30z7"/>
    <w:rsid w:val="0017404E"/>
  </w:style>
  <w:style w:type="character" w:customStyle="1" w:styleId="WW8Num30z8">
    <w:name w:val="WW8Num30z8"/>
    <w:rsid w:val="0017404E"/>
  </w:style>
  <w:style w:type="character" w:customStyle="1" w:styleId="WW8Num31z0">
    <w:name w:val="WW8Num31z0"/>
    <w:rsid w:val="0017404E"/>
    <w:rPr>
      <w:color w:val="000000"/>
    </w:rPr>
  </w:style>
  <w:style w:type="character" w:customStyle="1" w:styleId="WW8Num31z1">
    <w:name w:val="WW8Num31z1"/>
    <w:rsid w:val="0017404E"/>
  </w:style>
  <w:style w:type="character" w:customStyle="1" w:styleId="WW8Num31z2">
    <w:name w:val="WW8Num31z2"/>
    <w:rsid w:val="0017404E"/>
  </w:style>
  <w:style w:type="character" w:customStyle="1" w:styleId="WW8Num31z3">
    <w:name w:val="WW8Num31z3"/>
    <w:rsid w:val="0017404E"/>
  </w:style>
  <w:style w:type="character" w:customStyle="1" w:styleId="WW8Num31z4">
    <w:name w:val="WW8Num31z4"/>
    <w:rsid w:val="0017404E"/>
  </w:style>
  <w:style w:type="character" w:customStyle="1" w:styleId="WW8Num31z5">
    <w:name w:val="WW8Num31z5"/>
    <w:rsid w:val="0017404E"/>
  </w:style>
  <w:style w:type="character" w:customStyle="1" w:styleId="WW8Num31z6">
    <w:name w:val="WW8Num31z6"/>
    <w:rsid w:val="0017404E"/>
  </w:style>
  <w:style w:type="character" w:customStyle="1" w:styleId="WW8Num31z7">
    <w:name w:val="WW8Num31z7"/>
    <w:rsid w:val="0017404E"/>
  </w:style>
  <w:style w:type="character" w:customStyle="1" w:styleId="WW8Num31z8">
    <w:name w:val="WW8Num31z8"/>
    <w:rsid w:val="0017404E"/>
  </w:style>
  <w:style w:type="character" w:customStyle="1" w:styleId="WW8Num32z0">
    <w:name w:val="WW8Num32z0"/>
    <w:rsid w:val="0017404E"/>
    <w:rPr>
      <w:rFonts w:ascii="Arial" w:hAnsi="Arial" w:cs="Arial"/>
      <w:color w:val="000000"/>
      <w:sz w:val="22"/>
      <w:szCs w:val="22"/>
    </w:rPr>
  </w:style>
  <w:style w:type="character" w:customStyle="1" w:styleId="WW8Num32z1">
    <w:name w:val="WW8Num32z1"/>
    <w:rsid w:val="0017404E"/>
  </w:style>
  <w:style w:type="character" w:customStyle="1" w:styleId="WW8Num32z2">
    <w:name w:val="WW8Num32z2"/>
    <w:rsid w:val="0017404E"/>
  </w:style>
  <w:style w:type="character" w:customStyle="1" w:styleId="WW8Num32z3">
    <w:name w:val="WW8Num32z3"/>
    <w:rsid w:val="0017404E"/>
  </w:style>
  <w:style w:type="character" w:customStyle="1" w:styleId="WW8Num32z4">
    <w:name w:val="WW8Num32z4"/>
    <w:rsid w:val="0017404E"/>
  </w:style>
  <w:style w:type="character" w:customStyle="1" w:styleId="WW8Num32z5">
    <w:name w:val="WW8Num32z5"/>
    <w:rsid w:val="0017404E"/>
  </w:style>
  <w:style w:type="character" w:customStyle="1" w:styleId="WW8Num32z6">
    <w:name w:val="WW8Num32z6"/>
    <w:rsid w:val="0017404E"/>
  </w:style>
  <w:style w:type="character" w:customStyle="1" w:styleId="WW8Num32z7">
    <w:name w:val="WW8Num32z7"/>
    <w:rsid w:val="0017404E"/>
  </w:style>
  <w:style w:type="character" w:customStyle="1" w:styleId="WW8Num32z8">
    <w:name w:val="WW8Num32z8"/>
    <w:rsid w:val="0017404E"/>
  </w:style>
  <w:style w:type="character" w:customStyle="1" w:styleId="WW8Num33z0">
    <w:name w:val="WW8Num33z0"/>
    <w:rsid w:val="0017404E"/>
  </w:style>
  <w:style w:type="character" w:customStyle="1" w:styleId="WW8Num33z1">
    <w:name w:val="WW8Num33z1"/>
    <w:rsid w:val="0017404E"/>
  </w:style>
  <w:style w:type="character" w:customStyle="1" w:styleId="WW8Num33z2">
    <w:name w:val="WW8Num33z2"/>
    <w:rsid w:val="0017404E"/>
  </w:style>
  <w:style w:type="character" w:customStyle="1" w:styleId="WW8Num33z3">
    <w:name w:val="WW8Num33z3"/>
    <w:rsid w:val="0017404E"/>
  </w:style>
  <w:style w:type="character" w:customStyle="1" w:styleId="WW8Num33z4">
    <w:name w:val="WW8Num33z4"/>
    <w:rsid w:val="0017404E"/>
  </w:style>
  <w:style w:type="character" w:customStyle="1" w:styleId="WW8Num33z5">
    <w:name w:val="WW8Num33z5"/>
    <w:rsid w:val="0017404E"/>
  </w:style>
  <w:style w:type="character" w:customStyle="1" w:styleId="WW8Num33z6">
    <w:name w:val="WW8Num33z6"/>
    <w:rsid w:val="0017404E"/>
  </w:style>
  <w:style w:type="character" w:customStyle="1" w:styleId="WW8Num33z7">
    <w:name w:val="WW8Num33z7"/>
    <w:rsid w:val="0017404E"/>
  </w:style>
  <w:style w:type="character" w:customStyle="1" w:styleId="WW8Num33z8">
    <w:name w:val="WW8Num33z8"/>
    <w:rsid w:val="0017404E"/>
  </w:style>
  <w:style w:type="character" w:customStyle="1" w:styleId="WW8Num34z0">
    <w:name w:val="WW8Num34z0"/>
    <w:rsid w:val="0017404E"/>
    <w:rPr>
      <w:rFonts w:ascii="Arial" w:hAnsi="Arial" w:cs="Arial"/>
      <w:sz w:val="22"/>
      <w:szCs w:val="22"/>
    </w:rPr>
  </w:style>
  <w:style w:type="character" w:customStyle="1" w:styleId="WW8Num34z2">
    <w:name w:val="WW8Num34z2"/>
    <w:rsid w:val="0017404E"/>
  </w:style>
  <w:style w:type="character" w:customStyle="1" w:styleId="WW8Num34z3">
    <w:name w:val="WW8Num34z3"/>
    <w:rsid w:val="0017404E"/>
  </w:style>
  <w:style w:type="character" w:customStyle="1" w:styleId="WW8Num34z4">
    <w:name w:val="WW8Num34z4"/>
    <w:rsid w:val="0017404E"/>
  </w:style>
  <w:style w:type="character" w:customStyle="1" w:styleId="WW8Num34z5">
    <w:name w:val="WW8Num34z5"/>
    <w:rsid w:val="0017404E"/>
  </w:style>
  <w:style w:type="character" w:customStyle="1" w:styleId="WW8Num34z6">
    <w:name w:val="WW8Num34z6"/>
    <w:rsid w:val="0017404E"/>
  </w:style>
  <w:style w:type="character" w:customStyle="1" w:styleId="WW8Num34z7">
    <w:name w:val="WW8Num34z7"/>
    <w:rsid w:val="0017404E"/>
  </w:style>
  <w:style w:type="character" w:customStyle="1" w:styleId="WW8Num34z8">
    <w:name w:val="WW8Num34z8"/>
    <w:rsid w:val="0017404E"/>
  </w:style>
  <w:style w:type="character" w:customStyle="1" w:styleId="WW8Num35z0">
    <w:name w:val="WW8Num35z0"/>
    <w:rsid w:val="0017404E"/>
  </w:style>
  <w:style w:type="character" w:customStyle="1" w:styleId="WW8Num35z1">
    <w:name w:val="WW8Num35z1"/>
    <w:rsid w:val="0017404E"/>
  </w:style>
  <w:style w:type="character" w:customStyle="1" w:styleId="WW8Num35z2">
    <w:name w:val="WW8Num35z2"/>
    <w:rsid w:val="0017404E"/>
  </w:style>
  <w:style w:type="character" w:customStyle="1" w:styleId="WW8Num35z3">
    <w:name w:val="WW8Num35z3"/>
    <w:rsid w:val="0017404E"/>
  </w:style>
  <w:style w:type="character" w:customStyle="1" w:styleId="WW8Num35z4">
    <w:name w:val="WW8Num35z4"/>
    <w:rsid w:val="0017404E"/>
  </w:style>
  <w:style w:type="character" w:customStyle="1" w:styleId="WW8Num35z5">
    <w:name w:val="WW8Num35z5"/>
    <w:rsid w:val="0017404E"/>
  </w:style>
  <w:style w:type="character" w:customStyle="1" w:styleId="WW8Num35z6">
    <w:name w:val="WW8Num35z6"/>
    <w:rsid w:val="0017404E"/>
  </w:style>
  <w:style w:type="character" w:customStyle="1" w:styleId="WW8Num35z7">
    <w:name w:val="WW8Num35z7"/>
    <w:rsid w:val="0017404E"/>
  </w:style>
  <w:style w:type="character" w:customStyle="1" w:styleId="WW8Num35z8">
    <w:name w:val="WW8Num35z8"/>
    <w:rsid w:val="0017404E"/>
  </w:style>
  <w:style w:type="character" w:customStyle="1" w:styleId="WW8Num36z0">
    <w:name w:val="WW8Num36z0"/>
    <w:rsid w:val="0017404E"/>
  </w:style>
  <w:style w:type="character" w:customStyle="1" w:styleId="WW8Num36z1">
    <w:name w:val="WW8Num36z1"/>
    <w:rsid w:val="0017404E"/>
  </w:style>
  <w:style w:type="character" w:customStyle="1" w:styleId="WW8Num36z2">
    <w:name w:val="WW8Num36z2"/>
    <w:rsid w:val="0017404E"/>
  </w:style>
  <w:style w:type="character" w:customStyle="1" w:styleId="WW8Num36z3">
    <w:name w:val="WW8Num36z3"/>
    <w:rsid w:val="0017404E"/>
  </w:style>
  <w:style w:type="character" w:customStyle="1" w:styleId="WW8Num36z4">
    <w:name w:val="WW8Num36z4"/>
    <w:rsid w:val="0017404E"/>
  </w:style>
  <w:style w:type="character" w:customStyle="1" w:styleId="WW8Num36z5">
    <w:name w:val="WW8Num36z5"/>
    <w:rsid w:val="0017404E"/>
  </w:style>
  <w:style w:type="character" w:customStyle="1" w:styleId="WW8Num36z6">
    <w:name w:val="WW8Num36z6"/>
    <w:rsid w:val="0017404E"/>
  </w:style>
  <w:style w:type="character" w:customStyle="1" w:styleId="WW8Num36z7">
    <w:name w:val="WW8Num36z7"/>
    <w:rsid w:val="0017404E"/>
  </w:style>
  <w:style w:type="character" w:customStyle="1" w:styleId="WW8Num36z8">
    <w:name w:val="WW8Num36z8"/>
    <w:rsid w:val="0017404E"/>
  </w:style>
  <w:style w:type="character" w:customStyle="1" w:styleId="WW8Num37z0">
    <w:name w:val="WW8Num37z0"/>
    <w:rsid w:val="0017404E"/>
  </w:style>
  <w:style w:type="character" w:customStyle="1" w:styleId="WW8Num37z1">
    <w:name w:val="WW8Num37z1"/>
    <w:rsid w:val="0017404E"/>
  </w:style>
  <w:style w:type="character" w:customStyle="1" w:styleId="WW8Num37z2">
    <w:name w:val="WW8Num37z2"/>
    <w:rsid w:val="0017404E"/>
  </w:style>
  <w:style w:type="character" w:customStyle="1" w:styleId="WW8Num37z3">
    <w:name w:val="WW8Num37z3"/>
    <w:rsid w:val="0017404E"/>
  </w:style>
  <w:style w:type="character" w:customStyle="1" w:styleId="WW8Num37z4">
    <w:name w:val="WW8Num37z4"/>
    <w:rsid w:val="0017404E"/>
  </w:style>
  <w:style w:type="character" w:customStyle="1" w:styleId="WW8Num37z5">
    <w:name w:val="WW8Num37z5"/>
    <w:rsid w:val="0017404E"/>
  </w:style>
  <w:style w:type="character" w:customStyle="1" w:styleId="WW8Num37z6">
    <w:name w:val="WW8Num37z6"/>
    <w:rsid w:val="0017404E"/>
  </w:style>
  <w:style w:type="character" w:customStyle="1" w:styleId="WW8Num37z7">
    <w:name w:val="WW8Num37z7"/>
    <w:rsid w:val="0017404E"/>
  </w:style>
  <w:style w:type="character" w:customStyle="1" w:styleId="WW8Num37z8">
    <w:name w:val="WW8Num37z8"/>
    <w:rsid w:val="0017404E"/>
  </w:style>
  <w:style w:type="character" w:customStyle="1" w:styleId="WW8Num38z0">
    <w:name w:val="WW8Num38z0"/>
    <w:rsid w:val="0017404E"/>
  </w:style>
  <w:style w:type="character" w:customStyle="1" w:styleId="WW8Num38z1">
    <w:name w:val="WW8Num38z1"/>
    <w:rsid w:val="0017404E"/>
    <w:rPr>
      <w:rFonts w:ascii="Arial" w:hAnsi="Arial" w:cs="Arial"/>
      <w:sz w:val="22"/>
      <w:szCs w:val="22"/>
    </w:rPr>
  </w:style>
  <w:style w:type="character" w:customStyle="1" w:styleId="WW8Num38z2">
    <w:name w:val="WW8Num38z2"/>
    <w:rsid w:val="0017404E"/>
  </w:style>
  <w:style w:type="character" w:customStyle="1" w:styleId="WW8Num38z3">
    <w:name w:val="WW8Num38z3"/>
    <w:rsid w:val="0017404E"/>
  </w:style>
  <w:style w:type="character" w:customStyle="1" w:styleId="WW8Num38z4">
    <w:name w:val="WW8Num38z4"/>
    <w:rsid w:val="0017404E"/>
  </w:style>
  <w:style w:type="character" w:customStyle="1" w:styleId="WW8Num38z5">
    <w:name w:val="WW8Num38z5"/>
    <w:rsid w:val="0017404E"/>
  </w:style>
  <w:style w:type="character" w:customStyle="1" w:styleId="WW8Num38z6">
    <w:name w:val="WW8Num38z6"/>
    <w:rsid w:val="0017404E"/>
  </w:style>
  <w:style w:type="character" w:customStyle="1" w:styleId="WW8Num38z7">
    <w:name w:val="WW8Num38z7"/>
    <w:rsid w:val="0017404E"/>
  </w:style>
  <w:style w:type="character" w:customStyle="1" w:styleId="WW8Num38z8">
    <w:name w:val="WW8Num38z8"/>
    <w:rsid w:val="0017404E"/>
  </w:style>
  <w:style w:type="character" w:customStyle="1" w:styleId="WW8Num39z0">
    <w:name w:val="WW8Num39z0"/>
    <w:rsid w:val="0017404E"/>
  </w:style>
  <w:style w:type="character" w:customStyle="1" w:styleId="WW8Num39z1">
    <w:name w:val="WW8Num39z1"/>
    <w:rsid w:val="0017404E"/>
  </w:style>
  <w:style w:type="character" w:customStyle="1" w:styleId="WW8Num39z2">
    <w:name w:val="WW8Num39z2"/>
    <w:rsid w:val="0017404E"/>
  </w:style>
  <w:style w:type="character" w:customStyle="1" w:styleId="WW8Num39z3">
    <w:name w:val="WW8Num39z3"/>
    <w:rsid w:val="0017404E"/>
  </w:style>
  <w:style w:type="character" w:customStyle="1" w:styleId="WW8Num39z4">
    <w:name w:val="WW8Num39z4"/>
    <w:rsid w:val="0017404E"/>
  </w:style>
  <w:style w:type="character" w:customStyle="1" w:styleId="WW8Num39z5">
    <w:name w:val="WW8Num39z5"/>
    <w:rsid w:val="0017404E"/>
  </w:style>
  <w:style w:type="character" w:customStyle="1" w:styleId="WW8Num39z6">
    <w:name w:val="WW8Num39z6"/>
    <w:rsid w:val="0017404E"/>
  </w:style>
  <w:style w:type="character" w:customStyle="1" w:styleId="WW8Num39z7">
    <w:name w:val="WW8Num39z7"/>
    <w:rsid w:val="0017404E"/>
  </w:style>
  <w:style w:type="character" w:customStyle="1" w:styleId="WW8Num39z8">
    <w:name w:val="WW8Num39z8"/>
    <w:rsid w:val="0017404E"/>
  </w:style>
  <w:style w:type="character" w:customStyle="1" w:styleId="WW8Num40z0">
    <w:name w:val="WW8Num40z0"/>
    <w:rsid w:val="0017404E"/>
  </w:style>
  <w:style w:type="character" w:customStyle="1" w:styleId="WW8Num40z1">
    <w:name w:val="WW8Num40z1"/>
    <w:rsid w:val="0017404E"/>
  </w:style>
  <w:style w:type="character" w:customStyle="1" w:styleId="WW8Num40z2">
    <w:name w:val="WW8Num40z2"/>
    <w:rsid w:val="0017404E"/>
  </w:style>
  <w:style w:type="character" w:customStyle="1" w:styleId="WW8Num40z3">
    <w:name w:val="WW8Num40z3"/>
    <w:rsid w:val="0017404E"/>
  </w:style>
  <w:style w:type="character" w:customStyle="1" w:styleId="WW8Num40z4">
    <w:name w:val="WW8Num40z4"/>
    <w:rsid w:val="0017404E"/>
  </w:style>
  <w:style w:type="character" w:customStyle="1" w:styleId="WW8Num40z5">
    <w:name w:val="WW8Num40z5"/>
    <w:rsid w:val="0017404E"/>
  </w:style>
  <w:style w:type="character" w:customStyle="1" w:styleId="WW8Num40z6">
    <w:name w:val="WW8Num40z6"/>
    <w:rsid w:val="0017404E"/>
  </w:style>
  <w:style w:type="character" w:customStyle="1" w:styleId="WW8Num40z7">
    <w:name w:val="WW8Num40z7"/>
    <w:rsid w:val="0017404E"/>
  </w:style>
  <w:style w:type="character" w:customStyle="1" w:styleId="WW8Num40z8">
    <w:name w:val="WW8Num40z8"/>
    <w:rsid w:val="0017404E"/>
  </w:style>
  <w:style w:type="character" w:customStyle="1" w:styleId="WW8Num41z0">
    <w:name w:val="WW8Num41z0"/>
    <w:rsid w:val="0017404E"/>
  </w:style>
  <w:style w:type="character" w:customStyle="1" w:styleId="WW8Num41z1">
    <w:name w:val="WW8Num41z1"/>
    <w:rsid w:val="0017404E"/>
  </w:style>
  <w:style w:type="character" w:customStyle="1" w:styleId="WW8Num41z2">
    <w:name w:val="WW8Num41z2"/>
    <w:rsid w:val="0017404E"/>
  </w:style>
  <w:style w:type="character" w:customStyle="1" w:styleId="WW8Num41z3">
    <w:name w:val="WW8Num41z3"/>
    <w:rsid w:val="0017404E"/>
  </w:style>
  <w:style w:type="character" w:customStyle="1" w:styleId="WW8Num41z4">
    <w:name w:val="WW8Num41z4"/>
    <w:rsid w:val="0017404E"/>
  </w:style>
  <w:style w:type="character" w:customStyle="1" w:styleId="WW8Num41z5">
    <w:name w:val="WW8Num41z5"/>
    <w:rsid w:val="0017404E"/>
  </w:style>
  <w:style w:type="character" w:customStyle="1" w:styleId="WW8Num41z6">
    <w:name w:val="WW8Num41z6"/>
    <w:rsid w:val="0017404E"/>
  </w:style>
  <w:style w:type="character" w:customStyle="1" w:styleId="WW8Num41z7">
    <w:name w:val="WW8Num41z7"/>
    <w:rsid w:val="0017404E"/>
  </w:style>
  <w:style w:type="character" w:customStyle="1" w:styleId="WW8Num41z8">
    <w:name w:val="WW8Num41z8"/>
    <w:rsid w:val="0017404E"/>
  </w:style>
  <w:style w:type="character" w:customStyle="1" w:styleId="WW8Num42z0">
    <w:name w:val="WW8Num42z0"/>
    <w:rsid w:val="0017404E"/>
  </w:style>
  <w:style w:type="character" w:customStyle="1" w:styleId="WW8Num42z1">
    <w:name w:val="WW8Num42z1"/>
    <w:rsid w:val="0017404E"/>
  </w:style>
  <w:style w:type="character" w:customStyle="1" w:styleId="WW8Num42z2">
    <w:name w:val="WW8Num42z2"/>
    <w:rsid w:val="0017404E"/>
  </w:style>
  <w:style w:type="character" w:customStyle="1" w:styleId="WW8Num42z3">
    <w:name w:val="WW8Num42z3"/>
    <w:rsid w:val="0017404E"/>
  </w:style>
  <w:style w:type="character" w:customStyle="1" w:styleId="WW8Num42z4">
    <w:name w:val="WW8Num42z4"/>
    <w:rsid w:val="0017404E"/>
  </w:style>
  <w:style w:type="character" w:customStyle="1" w:styleId="WW8Num42z5">
    <w:name w:val="WW8Num42z5"/>
    <w:rsid w:val="0017404E"/>
  </w:style>
  <w:style w:type="character" w:customStyle="1" w:styleId="WW8Num42z6">
    <w:name w:val="WW8Num42z6"/>
    <w:rsid w:val="0017404E"/>
  </w:style>
  <w:style w:type="character" w:customStyle="1" w:styleId="WW8Num42z7">
    <w:name w:val="WW8Num42z7"/>
    <w:rsid w:val="0017404E"/>
  </w:style>
  <w:style w:type="character" w:customStyle="1" w:styleId="WW8Num42z8">
    <w:name w:val="WW8Num42z8"/>
    <w:rsid w:val="0017404E"/>
  </w:style>
  <w:style w:type="character" w:customStyle="1" w:styleId="WW8Num43z0">
    <w:name w:val="WW8Num43z0"/>
    <w:rsid w:val="0017404E"/>
    <w:rPr>
      <w:rFonts w:ascii="Arial" w:eastAsia="Times New Roman" w:hAnsi="Arial" w:cs="Arial"/>
      <w:b w:val="0"/>
      <w:i w:val="0"/>
      <w:kern w:val="3"/>
      <w:sz w:val="22"/>
      <w:szCs w:val="22"/>
    </w:rPr>
  </w:style>
  <w:style w:type="character" w:customStyle="1" w:styleId="WW8Num43z1">
    <w:name w:val="WW8Num43z1"/>
    <w:rsid w:val="0017404E"/>
  </w:style>
  <w:style w:type="character" w:customStyle="1" w:styleId="WW8Num43z2">
    <w:name w:val="WW8Num43z2"/>
    <w:rsid w:val="0017404E"/>
  </w:style>
  <w:style w:type="character" w:customStyle="1" w:styleId="WW8Num43z3">
    <w:name w:val="WW8Num43z3"/>
    <w:rsid w:val="0017404E"/>
  </w:style>
  <w:style w:type="character" w:customStyle="1" w:styleId="WW8Num43z4">
    <w:name w:val="WW8Num43z4"/>
    <w:rsid w:val="0017404E"/>
  </w:style>
  <w:style w:type="character" w:customStyle="1" w:styleId="WW8Num43z5">
    <w:name w:val="WW8Num43z5"/>
    <w:rsid w:val="0017404E"/>
  </w:style>
  <w:style w:type="character" w:customStyle="1" w:styleId="WW8Num43z6">
    <w:name w:val="WW8Num43z6"/>
    <w:rsid w:val="0017404E"/>
  </w:style>
  <w:style w:type="character" w:customStyle="1" w:styleId="WW8Num43z7">
    <w:name w:val="WW8Num43z7"/>
    <w:rsid w:val="0017404E"/>
  </w:style>
  <w:style w:type="character" w:customStyle="1" w:styleId="WW8Num43z8">
    <w:name w:val="WW8Num43z8"/>
    <w:rsid w:val="0017404E"/>
  </w:style>
  <w:style w:type="character" w:customStyle="1" w:styleId="WW8Num44z0">
    <w:name w:val="WW8Num44z0"/>
    <w:rsid w:val="0017404E"/>
    <w:rPr>
      <w:rFonts w:ascii="Arial" w:hAnsi="Arial" w:cs="Arial"/>
      <w:sz w:val="22"/>
      <w:szCs w:val="22"/>
    </w:rPr>
  </w:style>
  <w:style w:type="character" w:customStyle="1" w:styleId="WW8Num44z1">
    <w:name w:val="WW8Num44z1"/>
    <w:rsid w:val="0017404E"/>
  </w:style>
  <w:style w:type="character" w:customStyle="1" w:styleId="WW8Num44z2">
    <w:name w:val="WW8Num44z2"/>
    <w:rsid w:val="0017404E"/>
  </w:style>
  <w:style w:type="character" w:customStyle="1" w:styleId="WW8Num44z3">
    <w:name w:val="WW8Num44z3"/>
    <w:rsid w:val="0017404E"/>
  </w:style>
  <w:style w:type="character" w:customStyle="1" w:styleId="WW8Num44z4">
    <w:name w:val="WW8Num44z4"/>
    <w:rsid w:val="0017404E"/>
  </w:style>
  <w:style w:type="character" w:customStyle="1" w:styleId="WW8Num44z5">
    <w:name w:val="WW8Num44z5"/>
    <w:rsid w:val="0017404E"/>
  </w:style>
  <w:style w:type="character" w:customStyle="1" w:styleId="WW8Num44z6">
    <w:name w:val="WW8Num44z6"/>
    <w:rsid w:val="0017404E"/>
  </w:style>
  <w:style w:type="character" w:customStyle="1" w:styleId="WW8Num44z7">
    <w:name w:val="WW8Num44z7"/>
    <w:rsid w:val="0017404E"/>
  </w:style>
  <w:style w:type="character" w:customStyle="1" w:styleId="WW8Num44z8">
    <w:name w:val="WW8Num44z8"/>
    <w:rsid w:val="0017404E"/>
  </w:style>
  <w:style w:type="character" w:customStyle="1" w:styleId="WW8Num45z0">
    <w:name w:val="WW8Num45z0"/>
    <w:rsid w:val="0017404E"/>
    <w:rPr>
      <w:rFonts w:ascii="Arial" w:hAnsi="Arial" w:cs="Arial"/>
      <w:strike w:val="0"/>
      <w:dstrike w:val="0"/>
      <w:sz w:val="22"/>
      <w:szCs w:val="22"/>
    </w:rPr>
  </w:style>
  <w:style w:type="character" w:customStyle="1" w:styleId="WW8Num45z1">
    <w:name w:val="WW8Num45z1"/>
    <w:rsid w:val="0017404E"/>
  </w:style>
  <w:style w:type="character" w:customStyle="1" w:styleId="WW8Num45z2">
    <w:name w:val="WW8Num45z2"/>
    <w:rsid w:val="0017404E"/>
  </w:style>
  <w:style w:type="character" w:customStyle="1" w:styleId="WW8Num45z3">
    <w:name w:val="WW8Num45z3"/>
    <w:rsid w:val="0017404E"/>
  </w:style>
  <w:style w:type="character" w:customStyle="1" w:styleId="WW8Num45z4">
    <w:name w:val="WW8Num45z4"/>
    <w:rsid w:val="0017404E"/>
  </w:style>
  <w:style w:type="character" w:customStyle="1" w:styleId="WW8Num45z5">
    <w:name w:val="WW8Num45z5"/>
    <w:rsid w:val="0017404E"/>
  </w:style>
  <w:style w:type="character" w:customStyle="1" w:styleId="WW8Num45z6">
    <w:name w:val="WW8Num45z6"/>
    <w:rsid w:val="0017404E"/>
  </w:style>
  <w:style w:type="character" w:customStyle="1" w:styleId="WW8Num45z7">
    <w:name w:val="WW8Num45z7"/>
    <w:rsid w:val="0017404E"/>
  </w:style>
  <w:style w:type="character" w:customStyle="1" w:styleId="WW8Num45z8">
    <w:name w:val="WW8Num45z8"/>
    <w:rsid w:val="0017404E"/>
  </w:style>
  <w:style w:type="character" w:customStyle="1" w:styleId="WW8Num46z0">
    <w:name w:val="WW8Num46z0"/>
    <w:rsid w:val="0017404E"/>
    <w:rPr>
      <w:b/>
      <w:color w:val="000000"/>
    </w:rPr>
  </w:style>
  <w:style w:type="character" w:customStyle="1" w:styleId="WW8Num46z1">
    <w:name w:val="WW8Num46z1"/>
    <w:rsid w:val="0017404E"/>
  </w:style>
  <w:style w:type="character" w:customStyle="1" w:styleId="WW8Num46z2">
    <w:name w:val="WW8Num46z2"/>
    <w:rsid w:val="0017404E"/>
  </w:style>
  <w:style w:type="character" w:customStyle="1" w:styleId="WW8Num46z3">
    <w:name w:val="WW8Num46z3"/>
    <w:rsid w:val="0017404E"/>
  </w:style>
  <w:style w:type="character" w:customStyle="1" w:styleId="WW8Num46z4">
    <w:name w:val="WW8Num46z4"/>
    <w:rsid w:val="0017404E"/>
  </w:style>
  <w:style w:type="character" w:customStyle="1" w:styleId="WW8Num46z5">
    <w:name w:val="WW8Num46z5"/>
    <w:rsid w:val="0017404E"/>
  </w:style>
  <w:style w:type="character" w:customStyle="1" w:styleId="WW8Num46z6">
    <w:name w:val="WW8Num46z6"/>
    <w:rsid w:val="0017404E"/>
  </w:style>
  <w:style w:type="character" w:customStyle="1" w:styleId="WW8Num46z7">
    <w:name w:val="WW8Num46z7"/>
    <w:rsid w:val="0017404E"/>
  </w:style>
  <w:style w:type="character" w:customStyle="1" w:styleId="WW8Num46z8">
    <w:name w:val="WW8Num46z8"/>
    <w:rsid w:val="0017404E"/>
  </w:style>
  <w:style w:type="character" w:customStyle="1" w:styleId="WW8Num47z0">
    <w:name w:val="WW8Num47z0"/>
    <w:rsid w:val="0017404E"/>
    <w:rPr>
      <w:rFonts w:ascii="Arial" w:hAnsi="Arial" w:cs="Arial"/>
      <w:sz w:val="22"/>
      <w:szCs w:val="22"/>
    </w:rPr>
  </w:style>
  <w:style w:type="character" w:customStyle="1" w:styleId="WW8Num47z1">
    <w:name w:val="WW8Num47z1"/>
    <w:rsid w:val="0017404E"/>
  </w:style>
  <w:style w:type="character" w:customStyle="1" w:styleId="WW8Num47z2">
    <w:name w:val="WW8Num47z2"/>
    <w:rsid w:val="0017404E"/>
  </w:style>
  <w:style w:type="character" w:customStyle="1" w:styleId="WW8Num47z3">
    <w:name w:val="WW8Num47z3"/>
    <w:rsid w:val="0017404E"/>
  </w:style>
  <w:style w:type="character" w:customStyle="1" w:styleId="WW8Num47z4">
    <w:name w:val="WW8Num47z4"/>
    <w:rsid w:val="0017404E"/>
  </w:style>
  <w:style w:type="character" w:customStyle="1" w:styleId="WW8Num47z5">
    <w:name w:val="WW8Num47z5"/>
    <w:rsid w:val="0017404E"/>
  </w:style>
  <w:style w:type="character" w:customStyle="1" w:styleId="WW8Num47z6">
    <w:name w:val="WW8Num47z6"/>
    <w:rsid w:val="0017404E"/>
  </w:style>
  <w:style w:type="character" w:customStyle="1" w:styleId="WW8Num47z7">
    <w:name w:val="WW8Num47z7"/>
    <w:rsid w:val="0017404E"/>
  </w:style>
  <w:style w:type="character" w:customStyle="1" w:styleId="WW8Num47z8">
    <w:name w:val="WW8Num47z8"/>
    <w:rsid w:val="0017404E"/>
  </w:style>
  <w:style w:type="character" w:customStyle="1" w:styleId="WW8Num48z0">
    <w:name w:val="WW8Num48z0"/>
    <w:rsid w:val="0017404E"/>
  </w:style>
  <w:style w:type="character" w:customStyle="1" w:styleId="WW8Num48z1">
    <w:name w:val="WW8Num48z1"/>
    <w:rsid w:val="0017404E"/>
  </w:style>
  <w:style w:type="character" w:customStyle="1" w:styleId="WW8Num48z2">
    <w:name w:val="WW8Num48z2"/>
    <w:rsid w:val="0017404E"/>
  </w:style>
  <w:style w:type="character" w:customStyle="1" w:styleId="WW8Num48z3">
    <w:name w:val="WW8Num48z3"/>
    <w:rsid w:val="0017404E"/>
  </w:style>
  <w:style w:type="character" w:customStyle="1" w:styleId="WW8Num48z4">
    <w:name w:val="WW8Num48z4"/>
    <w:rsid w:val="0017404E"/>
  </w:style>
  <w:style w:type="character" w:customStyle="1" w:styleId="WW8Num48z5">
    <w:name w:val="WW8Num48z5"/>
    <w:rsid w:val="0017404E"/>
  </w:style>
  <w:style w:type="character" w:customStyle="1" w:styleId="WW8Num48z6">
    <w:name w:val="WW8Num48z6"/>
    <w:rsid w:val="0017404E"/>
  </w:style>
  <w:style w:type="character" w:customStyle="1" w:styleId="WW8Num48z7">
    <w:name w:val="WW8Num48z7"/>
    <w:rsid w:val="0017404E"/>
  </w:style>
  <w:style w:type="character" w:customStyle="1" w:styleId="WW8Num48z8">
    <w:name w:val="WW8Num48z8"/>
    <w:rsid w:val="0017404E"/>
  </w:style>
  <w:style w:type="character" w:customStyle="1" w:styleId="WW8Num49z0">
    <w:name w:val="WW8Num49z0"/>
    <w:rsid w:val="0017404E"/>
  </w:style>
  <w:style w:type="character" w:customStyle="1" w:styleId="WW8Num49z1">
    <w:name w:val="WW8Num49z1"/>
    <w:rsid w:val="0017404E"/>
    <w:rPr>
      <w:rFonts w:ascii="Arial" w:hAnsi="Arial" w:cs="Arial"/>
      <w:sz w:val="22"/>
      <w:szCs w:val="22"/>
    </w:rPr>
  </w:style>
  <w:style w:type="character" w:customStyle="1" w:styleId="WW8Num49z2">
    <w:name w:val="WW8Num49z2"/>
    <w:rsid w:val="0017404E"/>
  </w:style>
  <w:style w:type="character" w:customStyle="1" w:styleId="WW8Num49z3">
    <w:name w:val="WW8Num49z3"/>
    <w:rsid w:val="0017404E"/>
  </w:style>
  <w:style w:type="character" w:customStyle="1" w:styleId="WW8Num49z4">
    <w:name w:val="WW8Num49z4"/>
    <w:rsid w:val="0017404E"/>
  </w:style>
  <w:style w:type="character" w:customStyle="1" w:styleId="WW8Num49z5">
    <w:name w:val="WW8Num49z5"/>
    <w:rsid w:val="0017404E"/>
  </w:style>
  <w:style w:type="character" w:customStyle="1" w:styleId="WW8Num49z6">
    <w:name w:val="WW8Num49z6"/>
    <w:rsid w:val="0017404E"/>
  </w:style>
  <w:style w:type="character" w:customStyle="1" w:styleId="WW8Num49z7">
    <w:name w:val="WW8Num49z7"/>
    <w:rsid w:val="0017404E"/>
  </w:style>
  <w:style w:type="character" w:customStyle="1" w:styleId="WW8Num49z8">
    <w:name w:val="WW8Num49z8"/>
    <w:rsid w:val="0017404E"/>
  </w:style>
  <w:style w:type="character" w:customStyle="1" w:styleId="WW-Domylnaczcionkaakapitu">
    <w:name w:val="WW-Domyślna czcionka akapitu"/>
    <w:rsid w:val="0017404E"/>
  </w:style>
  <w:style w:type="character" w:customStyle="1" w:styleId="StrongEmphasis">
    <w:name w:val="Strong Emphasis"/>
    <w:basedOn w:val="WW-Domylnaczcionkaakapitu"/>
    <w:rsid w:val="0017404E"/>
    <w:rPr>
      <w:b/>
      <w:bCs/>
    </w:rPr>
  </w:style>
  <w:style w:type="character" w:styleId="Numerstrony">
    <w:name w:val="page number"/>
    <w:basedOn w:val="WW-Domylnaczcionkaakapitu"/>
    <w:rsid w:val="0017404E"/>
  </w:style>
  <w:style w:type="character" w:customStyle="1" w:styleId="luchililuchiliselected">
    <w:name w:val="luc_hili luc_hili_selected"/>
    <w:basedOn w:val="WW-Domylnaczcionkaakapitu"/>
    <w:rsid w:val="0017404E"/>
  </w:style>
  <w:style w:type="character" w:customStyle="1" w:styleId="TekstpodstawowywcityZnak">
    <w:name w:val="Tekst podstawowy wcięty Znak"/>
    <w:basedOn w:val="WW-Domylnaczcionkaakapitu"/>
    <w:rsid w:val="0017404E"/>
    <w:rPr>
      <w:sz w:val="24"/>
      <w:szCs w:val="24"/>
    </w:rPr>
  </w:style>
  <w:style w:type="character" w:customStyle="1" w:styleId="TytuZnak">
    <w:name w:val="Tytuł Znak"/>
    <w:basedOn w:val="WW-Domylnaczcionkaakapitu"/>
    <w:rsid w:val="0017404E"/>
    <w:rPr>
      <w:rFonts w:eastAsia="Lucida Sans Unicode"/>
      <w:kern w:val="3"/>
      <w:sz w:val="28"/>
      <w:szCs w:val="24"/>
    </w:rPr>
  </w:style>
  <w:style w:type="character" w:customStyle="1" w:styleId="BulletSymbols">
    <w:name w:val="Bullet Symbols"/>
    <w:rsid w:val="0017404E"/>
    <w:rPr>
      <w:rFonts w:ascii="OpenSymbol" w:eastAsia="OpenSymbol" w:hAnsi="OpenSymbol" w:cs="OpenSymbol"/>
    </w:rPr>
  </w:style>
  <w:style w:type="numbering" w:customStyle="1" w:styleId="WW8Num1">
    <w:name w:val="WW8Num1"/>
    <w:basedOn w:val="Bezlisty"/>
    <w:rsid w:val="0017404E"/>
    <w:pPr>
      <w:numPr>
        <w:numId w:val="1"/>
      </w:numPr>
    </w:pPr>
  </w:style>
  <w:style w:type="numbering" w:customStyle="1" w:styleId="WW8Num2">
    <w:name w:val="WW8Num2"/>
    <w:basedOn w:val="Bezlisty"/>
    <w:rsid w:val="0017404E"/>
    <w:pPr>
      <w:numPr>
        <w:numId w:val="36"/>
      </w:numPr>
    </w:pPr>
  </w:style>
  <w:style w:type="numbering" w:customStyle="1" w:styleId="WW8Num3">
    <w:name w:val="WW8Num3"/>
    <w:basedOn w:val="Bezlisty"/>
    <w:rsid w:val="0017404E"/>
    <w:pPr>
      <w:numPr>
        <w:numId w:val="2"/>
      </w:numPr>
    </w:pPr>
  </w:style>
  <w:style w:type="numbering" w:customStyle="1" w:styleId="WW8Num4">
    <w:name w:val="WW8Num4"/>
    <w:basedOn w:val="Bezlisty"/>
    <w:rsid w:val="0017404E"/>
    <w:pPr>
      <w:numPr>
        <w:numId w:val="3"/>
      </w:numPr>
    </w:pPr>
  </w:style>
  <w:style w:type="numbering" w:customStyle="1" w:styleId="WW8Num5">
    <w:name w:val="WW8Num5"/>
    <w:basedOn w:val="Bezlisty"/>
    <w:rsid w:val="0017404E"/>
    <w:pPr>
      <w:numPr>
        <w:numId w:val="4"/>
      </w:numPr>
    </w:pPr>
  </w:style>
  <w:style w:type="numbering" w:customStyle="1" w:styleId="WW8Num6">
    <w:name w:val="WW8Num6"/>
    <w:basedOn w:val="Bezlisty"/>
    <w:rsid w:val="0017404E"/>
    <w:pPr>
      <w:numPr>
        <w:numId w:val="5"/>
      </w:numPr>
    </w:pPr>
  </w:style>
  <w:style w:type="numbering" w:customStyle="1" w:styleId="WW8Num7">
    <w:name w:val="WW8Num7"/>
    <w:basedOn w:val="Bezlisty"/>
    <w:rsid w:val="0017404E"/>
    <w:pPr>
      <w:numPr>
        <w:numId w:val="37"/>
      </w:numPr>
    </w:pPr>
  </w:style>
  <w:style w:type="numbering" w:customStyle="1" w:styleId="WW8Num8">
    <w:name w:val="WW8Num8"/>
    <w:basedOn w:val="Bezlisty"/>
    <w:rsid w:val="0017404E"/>
    <w:pPr>
      <w:numPr>
        <w:numId w:val="7"/>
      </w:numPr>
    </w:pPr>
  </w:style>
  <w:style w:type="numbering" w:customStyle="1" w:styleId="WW8Num9">
    <w:name w:val="WW8Num9"/>
    <w:basedOn w:val="Bezlisty"/>
    <w:rsid w:val="0017404E"/>
    <w:pPr>
      <w:numPr>
        <w:numId w:val="8"/>
      </w:numPr>
    </w:pPr>
  </w:style>
  <w:style w:type="numbering" w:customStyle="1" w:styleId="WW8Num10">
    <w:name w:val="WW8Num10"/>
    <w:basedOn w:val="Bezlisty"/>
    <w:rsid w:val="0017404E"/>
    <w:pPr>
      <w:numPr>
        <w:numId w:val="9"/>
      </w:numPr>
    </w:pPr>
  </w:style>
  <w:style w:type="numbering" w:customStyle="1" w:styleId="WW8Num11">
    <w:name w:val="WW8Num11"/>
    <w:basedOn w:val="Bezlisty"/>
    <w:rsid w:val="0017404E"/>
    <w:pPr>
      <w:numPr>
        <w:numId w:val="10"/>
      </w:numPr>
    </w:pPr>
  </w:style>
  <w:style w:type="numbering" w:customStyle="1" w:styleId="WW8Num12">
    <w:name w:val="WW8Num12"/>
    <w:basedOn w:val="Bezlisty"/>
    <w:rsid w:val="0017404E"/>
    <w:pPr>
      <w:numPr>
        <w:numId w:val="11"/>
      </w:numPr>
    </w:pPr>
  </w:style>
  <w:style w:type="numbering" w:customStyle="1" w:styleId="WW8Num13">
    <w:name w:val="WW8Num13"/>
    <w:basedOn w:val="Bezlisty"/>
    <w:rsid w:val="0017404E"/>
    <w:pPr>
      <w:numPr>
        <w:numId w:val="32"/>
      </w:numPr>
    </w:pPr>
  </w:style>
  <w:style w:type="numbering" w:customStyle="1" w:styleId="WW8Num14">
    <w:name w:val="WW8Num14"/>
    <w:basedOn w:val="Bezlisty"/>
    <w:rsid w:val="0017404E"/>
    <w:pPr>
      <w:numPr>
        <w:numId w:val="38"/>
      </w:numPr>
    </w:pPr>
  </w:style>
  <w:style w:type="numbering" w:customStyle="1" w:styleId="WW8Num15">
    <w:name w:val="WW8Num15"/>
    <w:basedOn w:val="Bezlisty"/>
    <w:rsid w:val="0017404E"/>
    <w:pPr>
      <w:numPr>
        <w:numId w:val="49"/>
      </w:numPr>
    </w:pPr>
  </w:style>
  <w:style w:type="numbering" w:customStyle="1" w:styleId="WW8Num16">
    <w:name w:val="WW8Num16"/>
    <w:basedOn w:val="Bezlisty"/>
    <w:rsid w:val="0017404E"/>
    <w:pPr>
      <w:numPr>
        <w:numId w:val="34"/>
      </w:numPr>
    </w:pPr>
  </w:style>
  <w:style w:type="numbering" w:customStyle="1" w:styleId="WW8Num17">
    <w:name w:val="WW8Num17"/>
    <w:basedOn w:val="Bezlisty"/>
    <w:rsid w:val="0017404E"/>
    <w:pPr>
      <w:numPr>
        <w:numId w:val="33"/>
      </w:numPr>
    </w:pPr>
  </w:style>
  <w:style w:type="numbering" w:customStyle="1" w:styleId="WW8Num18">
    <w:name w:val="WW8Num18"/>
    <w:basedOn w:val="Bezlisty"/>
    <w:rsid w:val="0017404E"/>
    <w:pPr>
      <w:numPr>
        <w:numId w:val="13"/>
      </w:numPr>
    </w:pPr>
  </w:style>
  <w:style w:type="numbering" w:customStyle="1" w:styleId="WW8Num19">
    <w:name w:val="WW8Num19"/>
    <w:basedOn w:val="Bezlisty"/>
    <w:rsid w:val="0017404E"/>
    <w:pPr>
      <w:numPr>
        <w:numId w:val="14"/>
      </w:numPr>
    </w:pPr>
  </w:style>
  <w:style w:type="numbering" w:customStyle="1" w:styleId="WW8Num20">
    <w:name w:val="WW8Num20"/>
    <w:basedOn w:val="Bezlisty"/>
    <w:rsid w:val="0017404E"/>
    <w:pPr>
      <w:numPr>
        <w:numId w:val="15"/>
      </w:numPr>
    </w:pPr>
  </w:style>
  <w:style w:type="numbering" w:customStyle="1" w:styleId="WW8Num21">
    <w:name w:val="WW8Num21"/>
    <w:basedOn w:val="Bezlisty"/>
    <w:rsid w:val="0017404E"/>
    <w:pPr>
      <w:numPr>
        <w:numId w:val="39"/>
      </w:numPr>
    </w:pPr>
  </w:style>
  <w:style w:type="numbering" w:customStyle="1" w:styleId="WW8Num22">
    <w:name w:val="WW8Num22"/>
    <w:basedOn w:val="Bezlisty"/>
    <w:rsid w:val="0017404E"/>
    <w:pPr>
      <w:numPr>
        <w:numId w:val="17"/>
      </w:numPr>
    </w:pPr>
  </w:style>
  <w:style w:type="numbering" w:customStyle="1" w:styleId="WW8Num23">
    <w:name w:val="WW8Num23"/>
    <w:basedOn w:val="Bezlisty"/>
    <w:rsid w:val="0017404E"/>
    <w:pPr>
      <w:numPr>
        <w:numId w:val="18"/>
      </w:numPr>
    </w:pPr>
  </w:style>
  <w:style w:type="numbering" w:customStyle="1" w:styleId="WW8Num24">
    <w:name w:val="WW8Num24"/>
    <w:basedOn w:val="Bezlisty"/>
    <w:rsid w:val="0017404E"/>
    <w:pPr>
      <w:numPr>
        <w:numId w:val="19"/>
      </w:numPr>
    </w:pPr>
  </w:style>
  <w:style w:type="numbering" w:customStyle="1" w:styleId="WW8Num25">
    <w:name w:val="WW8Num25"/>
    <w:basedOn w:val="Bezlisty"/>
    <w:rsid w:val="0017404E"/>
    <w:pPr>
      <w:numPr>
        <w:numId w:val="35"/>
      </w:numPr>
    </w:pPr>
  </w:style>
  <w:style w:type="numbering" w:customStyle="1" w:styleId="WW8Num26">
    <w:name w:val="WW8Num26"/>
    <w:basedOn w:val="Bezlisty"/>
    <w:rsid w:val="0017404E"/>
    <w:pPr>
      <w:numPr>
        <w:numId w:val="21"/>
      </w:numPr>
    </w:pPr>
  </w:style>
  <w:style w:type="numbering" w:customStyle="1" w:styleId="WW8Num27">
    <w:name w:val="WW8Num27"/>
    <w:basedOn w:val="Bezlisty"/>
    <w:rsid w:val="0017404E"/>
    <w:pPr>
      <w:numPr>
        <w:numId w:val="22"/>
      </w:numPr>
    </w:pPr>
  </w:style>
  <w:style w:type="character" w:customStyle="1" w:styleId="txt-new">
    <w:name w:val="txt-new"/>
    <w:rsid w:val="00746812"/>
  </w:style>
  <w:style w:type="paragraph" w:customStyle="1" w:styleId="Tekstpodstawowy21">
    <w:name w:val="Tekst podstawowy 21"/>
    <w:basedOn w:val="Normalny"/>
    <w:rsid w:val="00746812"/>
    <w:pPr>
      <w:widowControl/>
      <w:overflowPunct w:val="0"/>
      <w:autoSpaceDE w:val="0"/>
      <w:autoSpaceDN/>
      <w:ind w:left="708" w:hanging="708"/>
    </w:pPr>
    <w:rPr>
      <w:rFonts w:eastAsia="Times New Roman" w:cs="Times New Roman"/>
      <w:kern w:val="0"/>
      <w:sz w:val="28"/>
      <w:szCs w:val="20"/>
      <w:lang w:eastAsia="ar-SA" w:bidi="ar-SA"/>
    </w:rPr>
  </w:style>
  <w:style w:type="character" w:styleId="Hipercze">
    <w:name w:val="Hyperlink"/>
    <w:unhideWhenUsed/>
    <w:rsid w:val="00746812"/>
    <w:rPr>
      <w:color w:val="0000FF"/>
      <w:u w:val="single"/>
    </w:rPr>
  </w:style>
  <w:style w:type="paragraph" w:customStyle="1" w:styleId="Normalny1">
    <w:name w:val="Normalny1"/>
    <w:rsid w:val="00A80D83"/>
    <w:pPr>
      <w:widowControl/>
      <w:autoSpaceDE w:val="0"/>
      <w:autoSpaceDN/>
      <w:textAlignment w:val="auto"/>
    </w:pPr>
    <w:rPr>
      <w:rFonts w:eastAsia="Arial" w:cs="Times New Roman"/>
      <w:color w:val="000000"/>
      <w:kern w:val="0"/>
      <w:lang w:bidi="ar-SA"/>
    </w:rPr>
  </w:style>
  <w:style w:type="character" w:styleId="Odwoaniedokomentarza">
    <w:name w:val="annotation reference"/>
    <w:basedOn w:val="Domylnaczcionkaakapitu"/>
    <w:uiPriority w:val="99"/>
    <w:semiHidden/>
    <w:unhideWhenUsed/>
    <w:rsid w:val="00982AA0"/>
    <w:rPr>
      <w:sz w:val="16"/>
      <w:szCs w:val="16"/>
    </w:rPr>
  </w:style>
  <w:style w:type="paragraph" w:styleId="Tekstkomentarza">
    <w:name w:val="annotation text"/>
    <w:basedOn w:val="Normalny"/>
    <w:link w:val="TekstkomentarzaZnak"/>
    <w:uiPriority w:val="99"/>
    <w:semiHidden/>
    <w:unhideWhenUsed/>
    <w:rsid w:val="00982AA0"/>
    <w:rPr>
      <w:rFonts w:cs="Mangal"/>
      <w:sz w:val="20"/>
      <w:szCs w:val="18"/>
    </w:rPr>
  </w:style>
  <w:style w:type="character" w:customStyle="1" w:styleId="TekstkomentarzaZnak">
    <w:name w:val="Tekst komentarza Znak"/>
    <w:basedOn w:val="Domylnaczcionkaakapitu"/>
    <w:link w:val="Tekstkomentarza"/>
    <w:uiPriority w:val="99"/>
    <w:semiHidden/>
    <w:rsid w:val="00982AA0"/>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82AA0"/>
    <w:rPr>
      <w:b/>
      <w:bCs/>
    </w:rPr>
  </w:style>
  <w:style w:type="character" w:customStyle="1" w:styleId="TematkomentarzaZnak">
    <w:name w:val="Temat komentarza Znak"/>
    <w:basedOn w:val="TekstkomentarzaZnak"/>
    <w:link w:val="Tematkomentarza"/>
    <w:uiPriority w:val="99"/>
    <w:semiHidden/>
    <w:rsid w:val="00982AA0"/>
    <w:rPr>
      <w:rFonts w:cs="Mangal"/>
      <w:b/>
      <w:bCs/>
      <w:sz w:val="20"/>
      <w:szCs w:val="18"/>
    </w:rPr>
  </w:style>
  <w:style w:type="paragraph" w:styleId="Tekstdymka">
    <w:name w:val="Balloon Text"/>
    <w:basedOn w:val="Normalny"/>
    <w:link w:val="TekstdymkaZnak"/>
    <w:uiPriority w:val="99"/>
    <w:semiHidden/>
    <w:unhideWhenUsed/>
    <w:rsid w:val="00982AA0"/>
    <w:rPr>
      <w:rFonts w:ascii="Tahoma" w:hAnsi="Tahoma" w:cs="Mangal"/>
      <w:sz w:val="16"/>
      <w:szCs w:val="14"/>
    </w:rPr>
  </w:style>
  <w:style w:type="character" w:customStyle="1" w:styleId="TekstdymkaZnak">
    <w:name w:val="Tekst dymka Znak"/>
    <w:basedOn w:val="Domylnaczcionkaakapitu"/>
    <w:link w:val="Tekstdymka"/>
    <w:uiPriority w:val="99"/>
    <w:semiHidden/>
    <w:rsid w:val="00982AA0"/>
    <w:rPr>
      <w:rFonts w:ascii="Tahoma" w:hAnsi="Tahoma" w:cs="Mangal"/>
      <w:sz w:val="16"/>
      <w:szCs w:val="14"/>
    </w:rPr>
  </w:style>
  <w:style w:type="paragraph" w:styleId="Tekstpodstawowywcity">
    <w:name w:val="Body Text Indent"/>
    <w:basedOn w:val="Normalny"/>
    <w:link w:val="TekstpodstawowywcityZnak1"/>
    <w:rsid w:val="00F0268F"/>
    <w:pPr>
      <w:widowControl/>
      <w:autoSpaceDN/>
      <w:spacing w:after="120"/>
      <w:ind w:left="283"/>
      <w:textAlignment w:val="auto"/>
    </w:pPr>
    <w:rPr>
      <w:rFonts w:eastAsia="Times New Roman" w:cs="Times New Roman"/>
      <w:kern w:val="1"/>
      <w:sz w:val="20"/>
      <w:szCs w:val="20"/>
      <w:lang w:eastAsia="ar-SA" w:bidi="ar-SA"/>
    </w:rPr>
  </w:style>
  <w:style w:type="character" w:customStyle="1" w:styleId="TekstpodstawowywcityZnak1">
    <w:name w:val="Tekst podstawowy wcięty Znak1"/>
    <w:basedOn w:val="Domylnaczcionkaakapitu"/>
    <w:link w:val="Tekstpodstawowywcity"/>
    <w:rsid w:val="00F0268F"/>
    <w:rPr>
      <w:rFonts w:eastAsia="Times New Roman" w:cs="Times New Roman"/>
      <w:kern w:val="1"/>
      <w:sz w:val="20"/>
      <w:szCs w:val="20"/>
      <w:lang w:eastAsia="ar-SA" w:bidi="ar-SA"/>
    </w:rPr>
  </w:style>
  <w:style w:type="character" w:customStyle="1" w:styleId="AkapitzlistZnak">
    <w:name w:val="Akapit z listą Znak"/>
    <w:aliases w:val="CW_Lista Znak,List Paragraph Znak,Akapit z listą BS Znak,Kolorowa lista — akcent 11 Znak"/>
    <w:link w:val="Akapitzlist"/>
    <w:uiPriority w:val="34"/>
    <w:locked/>
    <w:rsid w:val="00F0268F"/>
    <w:rPr>
      <w:rFonts w:eastAsia="Times New Roman" w:cs="Times New Roman"/>
      <w:lang w:bidi="ar-SA"/>
    </w:rPr>
  </w:style>
  <w:style w:type="paragraph" w:styleId="Tekstprzypisudolnego">
    <w:name w:val="footnote text"/>
    <w:basedOn w:val="Normalny"/>
    <w:link w:val="TekstprzypisudolnegoZnak"/>
    <w:uiPriority w:val="99"/>
    <w:semiHidden/>
    <w:unhideWhenUsed/>
    <w:rsid w:val="00F0268F"/>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F0268F"/>
    <w:rPr>
      <w:rFonts w:ascii="Calibri" w:eastAsia="Calibri" w:hAnsi="Calibri" w:cs="Times New Roman"/>
      <w:kern w:val="0"/>
      <w:sz w:val="20"/>
      <w:szCs w:val="20"/>
      <w:lang w:eastAsia="en-US" w:bidi="ar-SA"/>
    </w:rPr>
  </w:style>
  <w:style w:type="character" w:styleId="Odwoanieprzypisudolnego">
    <w:name w:val="footnote reference"/>
    <w:uiPriority w:val="99"/>
    <w:semiHidden/>
    <w:unhideWhenUsed/>
    <w:rsid w:val="00F02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3335</Words>
  <Characters>20011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UMOWA (projekt dla technika)</vt:lpstr>
    </vt:vector>
  </TitlesOfParts>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(projekt dla technika)</dc:title>
  <dc:creator>wnuk88</dc:creator>
  <cp:lastModifiedBy>Anna Tomaszewska</cp:lastModifiedBy>
  <cp:revision>16</cp:revision>
  <cp:lastPrinted>2018-12-18T15:02:00Z</cp:lastPrinted>
  <dcterms:created xsi:type="dcterms:W3CDTF">2022-02-09T12:25:00Z</dcterms:created>
  <dcterms:modified xsi:type="dcterms:W3CDTF">2024-02-08T10:07:00Z</dcterms:modified>
</cp:coreProperties>
</file>